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923f" w14:textId="0bc9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2017 жылғы 22 желтоқсандағы № 211 "Қарғалы ауданы бойынша сот шешімімен коммуналдық меншікке түскен болып танылған иесіз қалдықтарды басқару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6 қаңтардағы № 414 шешімі. Ақтөбе облысының Әділет департаментінде 2020 жылғы 14 қаңтарда № 6682 болып тіркелді. Күші жойылды - Ақтөбе облысы Қарғалы аудандық мәслихатының 2021 жылғы 29 наурыздағы № 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аудандық мәслихатының 29.03.2021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2017 жылғы 22 желтоқсандағы № 211 "Қарғалы ауданы бойынша 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 5834 тіркелген, 2018 жылғы 10 қаңтарында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2007 жылғы 9 қаңтардағы Экологиялық кодекстің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Қарғалы ауданы бойынша сот шешімімен коммуналдық меншікке түскен болып танылған иесіз қалдықтарды басқару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Қалдықтарды есепке алу, сақтау, бағалау және одан әрi пайдалану Қазақстан Республикасы Үкіметінің 2002 жылғы 26 шілдедегі № 833 "Жекелеген негіздер бойынша мемлекет меншiгiне айналдырылған (түскен) мүлiктi есепке алудың, сақтаудың, бағалаудың және одан әрi пайдаланудың кейбiр мәселелерi"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"Қарғалы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маслихатының интернет-ресурсында орналастыруды қамтамасыз етсін.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