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cea9" w14:textId="e11c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412 "2020-2022 жылдарға арналған Қос Естек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сәуірдегі № 445 шешімі. Ақтөбе облысының Әділет департаментінде 2020 жылғы 9 сәуірде № 7025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412 "2020-2022 жылдарға арналған Қос Естек ауылдық округі бюджетін бекіту туралы" (нормативтік құқықтық актілерді мемлекеттік тіркеу Тізілімінде № 6769 тіркелген, 2020 жылғы 29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"143 274" сандары "144188" сандарымен ауыстырылсын,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"139 425" сандары "140334"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"143 274" сандарды "144188"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 1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 Естек ауылдық округі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552"/>
        <w:gridCol w:w="1552"/>
        <w:gridCol w:w="531"/>
        <w:gridCol w:w="3604"/>
        <w:gridCol w:w="2777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  <w:bookmarkEnd w:id="14"/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 әкiмшiсi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Қаржылықактивтерсатыпалу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 әкiмшiсi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