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fdc74" w14:textId="36fd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Қарғалы аудандық мәслихатының 2020 жылғы 16 қыркүйектегі № 502 шешімі. Ақтөбе облысының Әділет департаментінде 2020 жылғы 24 қыркүйекте № 7479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сәйкес, Қарғалы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Қарғалы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 – 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Байменшина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Қарғалы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502 шешіміне қосымша</w:t>
            </w:r>
          </w:p>
        </w:tc>
      </w:tr>
    </w:tbl>
    <w:bookmarkStart w:name="z17" w:id="6"/>
    <w:p>
      <w:pPr>
        <w:spacing w:after="0"/>
        <w:ind w:left="0"/>
        <w:jc w:val="left"/>
      </w:pPr>
      <w:r>
        <w:rPr>
          <w:rFonts w:ascii="Times New Roman"/>
          <w:b/>
          <w:i w:val="false"/>
          <w:color w:val="000000"/>
        </w:rPr>
        <w:t xml:space="preserve"> Қарғалы ауданының ауылдық елді мекендерде тұратын және жұмыс істейтін мемлекеттік денсаулық сақтау,әлеуметтік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bookmarkEnd w:id="6"/>
    <w:bookmarkStart w:name="z18" w:id="7"/>
    <w:p>
      <w:pPr>
        <w:spacing w:after="0"/>
        <w:ind w:left="0"/>
        <w:jc w:val="left"/>
      </w:pPr>
      <w:r>
        <w:rPr>
          <w:rFonts w:ascii="Times New Roman"/>
          <w:b/>
          <w:i w:val="false"/>
          <w:color w:val="000000"/>
        </w:rPr>
        <w:t xml:space="preserve"> 1. Жалпы ережелер.</w:t>
      </w:r>
    </w:p>
    <w:bookmarkEnd w:id="7"/>
    <w:bookmarkStart w:name="z19" w:id="8"/>
    <w:p>
      <w:pPr>
        <w:spacing w:after="0"/>
        <w:ind w:left="0"/>
        <w:jc w:val="both"/>
      </w:pPr>
      <w:r>
        <w:rPr>
          <w:rFonts w:ascii="Times New Roman"/>
          <w:b w:val="false"/>
          <w:i w:val="false"/>
          <w:color w:val="000000"/>
          <w:sz w:val="28"/>
        </w:rPr>
        <w:t>
      1. Қарғалы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8"/>
    <w:bookmarkStart w:name="z20" w:id="9"/>
    <w:p>
      <w:pPr>
        <w:spacing w:after="0"/>
        <w:ind w:left="0"/>
        <w:jc w:val="both"/>
      </w:pPr>
      <w:r>
        <w:rPr>
          <w:rFonts w:ascii="Times New Roman"/>
          <w:b w:val="false"/>
          <w:i w:val="false"/>
          <w:color w:val="000000"/>
          <w:sz w:val="28"/>
        </w:rPr>
        <w:t>
      2. Әлеуметтік қолдауды тағайындауды уәкілетті орган – "Қарғалы ауданының жұмыспен қамту және әлеуметтік бағдарламалар бөлімі" мемлекеттік мекемесімен жүзеге асырылады.</w:t>
      </w:r>
    </w:p>
    <w:bookmarkEnd w:id="9"/>
    <w:bookmarkStart w:name="z21" w:id="10"/>
    <w:p>
      <w:pPr>
        <w:spacing w:after="0"/>
        <w:ind w:left="0"/>
        <w:jc w:val="left"/>
      </w:pPr>
      <w:r>
        <w:rPr>
          <w:rFonts w:ascii="Times New Roman"/>
          <w:b/>
          <w:i w:val="false"/>
          <w:color w:val="000000"/>
        </w:rPr>
        <w:t xml:space="preserve"> 2. Әлеуметтік қолдау көрсету тәртібі.</w:t>
      </w:r>
    </w:p>
    <w:bookmarkEnd w:id="10"/>
    <w:bookmarkStart w:name="z22" w:id="11"/>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ұсынымы бойынша ауылдық округ әкімдерімен бекітілген тізімдер негізінде, мамандардан өтінішті талап етпестен әлеуметтік қолдау көрсетіледі.</w:t>
      </w:r>
    </w:p>
    <w:bookmarkEnd w:id="11"/>
    <w:bookmarkStart w:name="z23" w:id="12"/>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12"/>
    <w:bookmarkStart w:name="z24" w:id="13"/>
    <w:p>
      <w:pPr>
        <w:spacing w:after="0"/>
        <w:ind w:left="0"/>
        <w:jc w:val="left"/>
      </w:pPr>
      <w:r>
        <w:rPr>
          <w:rFonts w:ascii="Times New Roman"/>
          <w:b/>
          <w:i w:val="false"/>
          <w:color w:val="000000"/>
        </w:rPr>
        <w:t xml:space="preserve"> 3. Әлеуметтік қолдау көрсету мөлшері.</w:t>
      </w:r>
    </w:p>
    <w:bookmarkEnd w:id="13"/>
    <w:bookmarkStart w:name="z25" w:id="14"/>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4"/>
    <w:bookmarkStart w:name="z26" w:id="15"/>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5"/>
    <w:bookmarkStart w:name="z27" w:id="16"/>
    <w:p>
      <w:pPr>
        <w:spacing w:after="0"/>
        <w:ind w:left="0"/>
        <w:jc w:val="both"/>
      </w:pPr>
      <w:r>
        <w:rPr>
          <w:rFonts w:ascii="Times New Roman"/>
          <w:b w:val="false"/>
          <w:i w:val="false"/>
          <w:color w:val="000000"/>
          <w:sz w:val="28"/>
        </w:rPr>
        <w:t>
      6. Әлеуметтік қолдау төменгі жағдайларда тоқтатылады:</w:t>
      </w:r>
    </w:p>
    <w:bookmarkEnd w:id="16"/>
    <w:bookmarkStart w:name="z28" w:id="17"/>
    <w:p>
      <w:pPr>
        <w:spacing w:after="0"/>
        <w:ind w:left="0"/>
        <w:jc w:val="both"/>
      </w:pPr>
      <w:r>
        <w:rPr>
          <w:rFonts w:ascii="Times New Roman"/>
          <w:b w:val="false"/>
          <w:i w:val="false"/>
          <w:color w:val="000000"/>
          <w:sz w:val="28"/>
        </w:rPr>
        <w:t>
      1) әлеуметтік қолдауды алушы қайтыс болғанда;</w:t>
      </w:r>
    </w:p>
    <w:bookmarkEnd w:id="17"/>
    <w:bookmarkStart w:name="z29" w:id="18"/>
    <w:p>
      <w:pPr>
        <w:spacing w:after="0"/>
        <w:ind w:left="0"/>
        <w:jc w:val="both"/>
      </w:pPr>
      <w:r>
        <w:rPr>
          <w:rFonts w:ascii="Times New Roman"/>
          <w:b w:val="false"/>
          <w:i w:val="false"/>
          <w:color w:val="000000"/>
          <w:sz w:val="28"/>
        </w:rPr>
        <w:t>
      2) алушы Қарғалы ауданының шегінен тыс тұрақты тұруға кеткенде;</w:t>
      </w:r>
    </w:p>
    <w:bookmarkEnd w:id="18"/>
    <w:bookmarkStart w:name="z30" w:id="19"/>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19"/>
    <w:bookmarkStart w:name="z31" w:id="20"/>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