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1082b" w14:textId="90108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Қобда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ауданы әкімдігінің 2020 жылғы 8 қаңтардағы № 4 қаулысы. Ақтөбе облысының Әділет департаментінде 2020 жылғы 10 қаңтарда № 6652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Қобда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Ақтөбе облысы Қобда ауданы әкімдігінің 06.10.2020 </w:t>
      </w:r>
      <w:r>
        <w:rPr>
          <w:rFonts w:ascii="Times New Roman"/>
          <w:b w:val="false"/>
          <w:i w:val="false"/>
          <w:color w:val="000000"/>
          <w:sz w:val="28"/>
        </w:rPr>
        <w:t>№ 273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2020 жылға Қобда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ұйымдық-құқықтық нысанына және меншік нысанына қарамастан, ұйымдар бөлінісінде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4" w:id="2"/>
    <w:p>
      <w:pPr>
        <w:spacing w:after="0"/>
        <w:ind w:left="0"/>
        <w:jc w:val="both"/>
      </w:pPr>
      <w:r>
        <w:rPr>
          <w:rFonts w:ascii="Times New Roman"/>
          <w:b w:val="false"/>
          <w:i w:val="false"/>
          <w:color w:val="000000"/>
          <w:sz w:val="28"/>
        </w:rPr>
        <w:t>
      2. "Қобда аудандық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Қобда ауданы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2020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Шермаганбет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ауданы әкімдігінің 2020 жылғы 8 қаңтардағы № 4 қаулысына қосымша</w:t>
            </w:r>
          </w:p>
        </w:tc>
      </w:tr>
    </w:tbl>
    <w:p>
      <w:pPr>
        <w:spacing w:after="0"/>
        <w:ind w:left="0"/>
        <w:jc w:val="left"/>
      </w:pPr>
      <w:r>
        <w:rPr>
          <w:rFonts w:ascii="Times New Roman"/>
          <w:b/>
          <w:i w:val="false"/>
          <w:color w:val="000000"/>
        </w:rPr>
        <w:t xml:space="preserve"> 2020 жылға Қобда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ұйымдар бөлінісінде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"Қобда-Жер"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 жеке кәсіпкерлігі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