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fd899" w14:textId="f0fd8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аудандық мәслихатының 2020 жылғы 16 наурыздағы № 305 "Қобда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2020 жылғы 9 сәуірдегі № 322 шешімі. Ақтөбе облысының Әділет департаментінде 2020 жылғы 10 сәуірде № 7047 болып тіркелді. Күші жойылды - Ақтөбе облысы Қобда аудандық мәслихатының 2020 жылғы 24 желтоқсандағы № 395 шешімімен</w:t>
      </w:r>
    </w:p>
    <w:p>
      <w:pPr>
        <w:spacing w:after="0"/>
        <w:ind w:left="0"/>
        <w:jc w:val="both"/>
      </w:pPr>
      <w:r>
        <w:rPr>
          <w:rFonts w:ascii="Times New Roman"/>
          <w:b w:val="false"/>
          <w:i w:val="false"/>
          <w:color w:val="ff0000"/>
          <w:sz w:val="28"/>
        </w:rPr>
        <w:t xml:space="preserve">
      Ескерту. Күші жойылды - Ақтөбе облысы Қобда аудандық мәслихатының 24.12.2020 № 395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сәйкес, Қазақстан Республикасы Президентінің 2020 жылғы 16 наурыздағы № 286 "Әлеуметтік – экономикалық тұрақтылықты қамтамасыз ету жөніндегі шаралар туралы" </w:t>
      </w:r>
      <w:r>
        <w:rPr>
          <w:rFonts w:ascii="Times New Roman"/>
          <w:b w:val="false"/>
          <w:i w:val="false"/>
          <w:color w:val="000000"/>
          <w:sz w:val="28"/>
        </w:rPr>
        <w:t>Жарлығын</w:t>
      </w:r>
      <w:r>
        <w:rPr>
          <w:rFonts w:ascii="Times New Roman"/>
          <w:b w:val="false"/>
          <w:i w:val="false"/>
          <w:color w:val="000000"/>
          <w:sz w:val="28"/>
        </w:rPr>
        <w:t xml:space="preserve"> басшылыққа ала отырып және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Қобда аудандық мәcлихаты ШЕШІМ ҚАБЫЛДАДЫ:</w:t>
      </w:r>
    </w:p>
    <w:bookmarkEnd w:id="0"/>
    <w:bookmarkStart w:name="z3" w:id="1"/>
    <w:p>
      <w:pPr>
        <w:spacing w:after="0"/>
        <w:ind w:left="0"/>
        <w:jc w:val="both"/>
      </w:pPr>
      <w:r>
        <w:rPr>
          <w:rFonts w:ascii="Times New Roman"/>
          <w:b w:val="false"/>
          <w:i w:val="false"/>
          <w:color w:val="000000"/>
          <w:sz w:val="28"/>
        </w:rPr>
        <w:t xml:space="preserve">
      1. Қобда аудандық мәслихатының 2020 жылғы 16 наурыздағы № 305 "Қобда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6930 тіркелген, 2020 жылғы 1 сәуірде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толықтыру енгізілсін:</w:t>
      </w:r>
    </w:p>
    <w:bookmarkEnd w:id="1"/>
    <w:bookmarkStart w:name="z4" w:id="2"/>
    <w:p>
      <w:pPr>
        <w:spacing w:after="0"/>
        <w:ind w:left="0"/>
        <w:jc w:val="both"/>
      </w:pPr>
      <w:r>
        <w:rPr>
          <w:rFonts w:ascii="Times New Roman"/>
          <w:b w:val="false"/>
          <w:i w:val="false"/>
          <w:color w:val="000000"/>
          <w:sz w:val="28"/>
        </w:rPr>
        <w:t xml:space="preserve">
      Осы шешіммен бекітілген </w:t>
      </w:r>
      <w:r>
        <w:rPr>
          <w:rFonts w:ascii="Times New Roman"/>
          <w:b w:val="false"/>
          <w:i w:val="false"/>
          <w:color w:val="000000"/>
          <w:sz w:val="28"/>
        </w:rPr>
        <w:t>Қобда ауданындағы әлеуметтік көмек көрсету, мөлшерлерін белгілеу және мұқтаж азаматтардың жекелеген санаттарының тізбесін айқындау қағидаларында</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9-1 тармағымен</w:t>
      </w:r>
      <w:r>
        <w:rPr>
          <w:rFonts w:ascii="Times New Roman"/>
          <w:b w:val="false"/>
          <w:i w:val="false"/>
          <w:color w:val="000000"/>
          <w:sz w:val="28"/>
        </w:rPr>
        <w:t xml:space="preserve"> толықтырылсын:</w:t>
      </w:r>
    </w:p>
    <w:bookmarkEnd w:id="3"/>
    <w:p>
      <w:pPr>
        <w:spacing w:after="0"/>
        <w:ind w:left="0"/>
        <w:jc w:val="both"/>
      </w:pPr>
      <w:r>
        <w:rPr>
          <w:rFonts w:ascii="Times New Roman"/>
          <w:b w:val="false"/>
          <w:i w:val="false"/>
          <w:color w:val="000000"/>
          <w:sz w:val="28"/>
        </w:rPr>
        <w:t>
      "9-1. Төтенше жағдай кезеңінде 20 000 (жиырма мың) теңге көлемінде бір реттік әлеуметтік көмек көрсетіледі:</w:t>
      </w:r>
    </w:p>
    <w:p>
      <w:pPr>
        <w:spacing w:after="0"/>
        <w:ind w:left="0"/>
        <w:jc w:val="both"/>
      </w:pPr>
      <w:r>
        <w:rPr>
          <w:rFonts w:ascii="Times New Roman"/>
          <w:b w:val="false"/>
          <w:i w:val="false"/>
          <w:color w:val="000000"/>
          <w:sz w:val="28"/>
        </w:rPr>
        <w:t>
      1) бірінші, екінші және үшінші топтағы мүгедектерге, он алты жасқа толмаған мүгедек балаларға және мүгедек баланы тәрбиелеп отырған ата-аналарға құзырлы ұйымның ұсынған тізімдеріне сәйкес, әр адамға кірісін есептемегенде;</w:t>
      </w:r>
    </w:p>
    <w:p>
      <w:pPr>
        <w:spacing w:after="0"/>
        <w:ind w:left="0"/>
        <w:jc w:val="both"/>
      </w:pPr>
      <w:r>
        <w:rPr>
          <w:rFonts w:ascii="Times New Roman"/>
          <w:b w:val="false"/>
          <w:i w:val="false"/>
          <w:color w:val="000000"/>
          <w:sz w:val="28"/>
        </w:rPr>
        <w:t>
      2) төтенше жағдай кезеңінде онкологиялық аурулармен, адамның иммун тапшылығы вирусын жұқтырған және туберкулездің әртүрлі нысандарымен ауыратын амбулаториялық ем алушы азаматтарға "Ақтөбе облысының денсаулық сақтау басқармасы" мемлекеттік мекемесінің шаруашылық жүргізу құқығындағы "Қобда аудандық ауруханасы" мемлекеттік коммуналдық мекемесінің ұсынған тізімдеріне сәйкес, кірісін есептемегенде;</w:t>
      </w:r>
    </w:p>
    <w:p>
      <w:pPr>
        <w:spacing w:after="0"/>
        <w:ind w:left="0"/>
        <w:jc w:val="both"/>
      </w:pPr>
      <w:r>
        <w:rPr>
          <w:rFonts w:ascii="Times New Roman"/>
          <w:b w:val="false"/>
          <w:i w:val="false"/>
          <w:color w:val="000000"/>
          <w:sz w:val="28"/>
        </w:rPr>
        <w:t>
      3) отбасының әрбір мүшесіне шаққандағы табысы ең төменгі күнкөріс деңгейінің 1 – еселенген мөлшерінен аспайтын аз қамтамасыз етілген отбасыларға, атаулы әлеуметтік көмек алатын отбасыларын қоспағанда, ауылдық округ әкімдері ұсынған тізімдеріне сәйкес;</w:t>
      </w:r>
    </w:p>
    <w:p>
      <w:pPr>
        <w:spacing w:after="0"/>
        <w:ind w:left="0"/>
        <w:jc w:val="both"/>
      </w:pPr>
      <w:r>
        <w:rPr>
          <w:rFonts w:ascii="Times New Roman"/>
          <w:b w:val="false"/>
          <w:i w:val="false"/>
          <w:color w:val="000000"/>
          <w:sz w:val="28"/>
        </w:rPr>
        <w:t>
      4) Құзырлы органның әлеуметтік қызметкерлері қызмет көрсететін жалғызбасты және жалғыз тұратын зейнеткерлерге".</w:t>
      </w:r>
    </w:p>
    <w:bookmarkStart w:name="z6" w:id="4"/>
    <w:p>
      <w:pPr>
        <w:spacing w:after="0"/>
        <w:ind w:left="0"/>
        <w:jc w:val="both"/>
      </w:pPr>
      <w:r>
        <w:rPr>
          <w:rFonts w:ascii="Times New Roman"/>
          <w:b w:val="false"/>
          <w:i w:val="false"/>
          <w:color w:val="000000"/>
          <w:sz w:val="28"/>
        </w:rPr>
        <w:t>
      2. "Қобда аудандық мәслихатының аппараты"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Қобда ауданы әкімдігінің интернет-ресурсында орналастыруды қамтамасыз етсін.</w:t>
      </w:r>
    </w:p>
    <w:bookmarkStart w:name="z7" w:id="5"/>
    <w:p>
      <w:pPr>
        <w:spacing w:after="0"/>
        <w:ind w:left="0"/>
        <w:jc w:val="both"/>
      </w:pPr>
      <w:r>
        <w:rPr>
          <w:rFonts w:ascii="Times New Roman"/>
          <w:b w:val="false"/>
          <w:i w:val="false"/>
          <w:color w:val="000000"/>
          <w:sz w:val="28"/>
        </w:rPr>
        <w:t>
      3. Осы шешім 2020 жылдың 1 сәуірінен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Борамбаев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Қобдау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