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1825e" w14:textId="f5182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Жарық ауылдық округі әкімінің 2019 жылдың 22 мамырдағы № 3 "Жарық ауылдық округінің Қанай ауылының аумағында шектеу іс-шараларын белгілеу туралы"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 Жарық ауылдық округі әкімінің 2020 жылғы 27 ақпандағы № 2 шешімі. Ақтөбе облысының Әділет департаментінде 2020 жылғы 28 ақпанда № 6837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ветеринариялық бақылау және қадағалау Комитетінің Қобда аудандық аумақтық инспекциясының бас мемлекеттік ветеринариялық–санитарлық инспекторының міндетін атқарушының 2019 жылғы 20 желтоқсандағы № 2-10-3/300 ұсынысы негізінде, Жарық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Жарық ауылдық округінің Қанай ауылы аумағында мүйізді ірі қара малдарының арасында бруцеллез ауруын жою бойынша кешенді ветеринариялық іс-шараларының жүргізілуіне байланысты, белгіленген шектеу іс-шаралары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Жарық ауылдық округі әкімінің 2019 жылдың 22 мамырдағы № 3 "Жарық ауылдық округінің Қанай ауылының аумағында шектеу іс-шараларын белгілеу туралы" (нормативтік құқықтық актілерді мемлекеттік тіркеудің Тізіліміне № 6177 болып тіркелген, 2019 жылғы 5 маусымда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"Жарық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ресми жарияланғаннан кейін, оны Қобда ауданы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Имангазин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