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bd2d" w14:textId="71bb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2020 жылғы 7 шілдедегі № 397 шешімі. Ақтөбе облысының Әділет департаментінде 2020 жылғы 8 шілдеде № 7296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аудандық мәслихатының кейбір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Мәртөк аудандық мәслихатының 2016 жылғы 15 шілдедегі № 31 "Мәртөк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5027 тіркелген, 2016 жылғы 10 тамызда "Әділет" Қазақстан Республикасы нормативтік құқықтық актілерінің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Мәртөк аудандық мәслихатының 2017 жылғы 10 наурыздағы № 65 "Мәртөк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(нормативтік құқықтық актілерді мемлекеттік тіркеу Тізілімінде № 5401 тіркелген, 2017 жылғы 18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