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c7bbbe" w14:textId="ac7bbb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Мәртөк аудандық мәслихатының 2019 жылғы 25 желтоқсандағы № 342 "Мәртөк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2020 жылға әлеуметтік қолдау көрсету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Мәртөк аудандық мәслихатының 2020 жылғы 4 қыркүйектегі № 408 шешімі. Ақтөбе облысының Әділет департаментінде 2020 жылғы 10 қыркүйекте № 7405 болып тіркелді. Мерзімі өткендіктен қолданыс тоқтатылды</w:t>
      </w:r>
    </w:p>
    <w:p>
      <w:pPr>
        <w:spacing w:after="0"/>
        <w:ind w:left="0"/>
        <w:jc w:val="both"/>
      </w:pPr>
      <w:bookmarkStart w:name="z2"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2005 жылғы 8 шілдедегі "Агроөнеркәсіптік кешенді және ауылдық аумақтарды дамытуды мемлекеттік реттеу туралы" Заңының 18 бабының </w:t>
      </w:r>
      <w:r>
        <w:rPr>
          <w:rFonts w:ascii="Times New Roman"/>
          <w:b w:val="false"/>
          <w:i w:val="false"/>
          <w:color w:val="000000"/>
          <w:sz w:val="28"/>
        </w:rPr>
        <w:t>8 тармағына</w:t>
      </w:r>
      <w:r>
        <w:rPr>
          <w:rFonts w:ascii="Times New Roman"/>
          <w:b w:val="false"/>
          <w:i w:val="false"/>
          <w:color w:val="000000"/>
          <w:sz w:val="28"/>
        </w:rPr>
        <w:t xml:space="preserve"> сәйкес, Мәртөк аудандық мәслихаты ШЕШІМ ҚАБЫЛДАДЫ:</w:t>
      </w:r>
    </w:p>
    <w:bookmarkEnd w:id="0"/>
    <w:bookmarkStart w:name="z3" w:id="1"/>
    <w:p>
      <w:pPr>
        <w:spacing w:after="0"/>
        <w:ind w:left="0"/>
        <w:jc w:val="both"/>
      </w:pPr>
      <w:r>
        <w:rPr>
          <w:rFonts w:ascii="Times New Roman"/>
          <w:b w:val="false"/>
          <w:i w:val="false"/>
          <w:color w:val="000000"/>
          <w:sz w:val="28"/>
        </w:rPr>
        <w:t xml:space="preserve">
      1. Мәртөк аудандық мәслихатының 2019 жылғы 25 желтоқсандағы № 342 "Мәртөк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2020 жылға әлеуметтік қолдау көрсету туралы" (нормативтік құқықтық актілерді мемлекеттік тіркеу Тізілімінде № 6632 тіркелген, 2019 жылғы 31 желтоқсанда Қазақстан Республикасы нормативтік құқықтық актілерінің электрондық түрдегі эталондық бақылау банкінде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келесідей өзгерістер енгізілсін:</w:t>
      </w:r>
    </w:p>
    <w:bookmarkEnd w:id="1"/>
    <w:bookmarkStart w:name="z4" w:id="2"/>
    <w:p>
      <w:pPr>
        <w:spacing w:after="0"/>
        <w:ind w:left="0"/>
        <w:jc w:val="both"/>
      </w:pPr>
      <w:r>
        <w:rPr>
          <w:rFonts w:ascii="Times New Roman"/>
          <w:b w:val="false"/>
          <w:i w:val="false"/>
          <w:color w:val="000000"/>
          <w:sz w:val="28"/>
        </w:rPr>
        <w:t xml:space="preserve">
      жоғарыда көрсетілген </w:t>
      </w:r>
      <w:r>
        <w:rPr>
          <w:rFonts w:ascii="Times New Roman"/>
          <w:b w:val="false"/>
          <w:i w:val="false"/>
          <w:color w:val="000000"/>
          <w:sz w:val="28"/>
        </w:rPr>
        <w:t>шешімнің</w:t>
      </w:r>
      <w:r>
        <w:rPr>
          <w:rFonts w:ascii="Times New Roman"/>
          <w:b w:val="false"/>
          <w:i w:val="false"/>
          <w:color w:val="000000"/>
          <w:sz w:val="28"/>
        </w:rPr>
        <w:t xml:space="preserve"> тақырыбы келесідей редакцияда жазылсын:</w:t>
      </w:r>
    </w:p>
    <w:bookmarkEnd w:id="2"/>
    <w:p>
      <w:pPr>
        <w:spacing w:after="0"/>
        <w:ind w:left="0"/>
        <w:jc w:val="both"/>
      </w:pPr>
      <w:r>
        <w:rPr>
          <w:rFonts w:ascii="Times New Roman"/>
          <w:b w:val="false"/>
          <w:i w:val="false"/>
          <w:color w:val="000000"/>
          <w:sz w:val="28"/>
        </w:rPr>
        <w:t>
      "Мәртөк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2020 жылға әлеуметтік қолдау көрсету туралы";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тармақтың</w:t>
      </w:r>
      <w:r>
        <w:rPr>
          <w:rFonts w:ascii="Times New Roman"/>
          <w:b w:val="false"/>
          <w:i w:val="false"/>
          <w:color w:val="000000"/>
          <w:sz w:val="28"/>
        </w:rPr>
        <w:t xml:space="preserve"> бірінші абзацы келесідей редакцияда жазылсын:</w:t>
      </w:r>
    </w:p>
    <w:p>
      <w:pPr>
        <w:spacing w:after="0"/>
        <w:ind w:left="0"/>
        <w:jc w:val="both"/>
      </w:pPr>
      <w:r>
        <w:rPr>
          <w:rFonts w:ascii="Times New Roman"/>
          <w:b w:val="false"/>
          <w:i w:val="false"/>
          <w:color w:val="000000"/>
          <w:sz w:val="28"/>
        </w:rPr>
        <w:t>
      "1. Мәртөк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2020 жылға келесі әлеуметтік қолдау көрсетілсін:".</w:t>
      </w:r>
    </w:p>
    <w:bookmarkStart w:name="z6" w:id="3"/>
    <w:p>
      <w:pPr>
        <w:spacing w:after="0"/>
        <w:ind w:left="0"/>
        <w:jc w:val="both"/>
      </w:pPr>
      <w:r>
        <w:rPr>
          <w:rFonts w:ascii="Times New Roman"/>
          <w:b w:val="false"/>
          <w:i w:val="false"/>
          <w:color w:val="000000"/>
          <w:sz w:val="28"/>
        </w:rPr>
        <w:t>
      2. "Мәртөк аудандық мәслихатының аппараты" мемлекеттік мекемесі заңнамада белгіленген тәртіппен осы шешімді Ақтөбе облысының Әділет департаментінде мемлекеттік тіркеуді қамтамасыз етсін.</w:t>
      </w:r>
    </w:p>
    <w:bookmarkEnd w:id="3"/>
    <w:bookmarkStart w:name="z7" w:id="4"/>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Мәртөк аудандық </w:t>
            </w:r>
          </w:p>
          <w:p>
            <w:pPr>
              <w:spacing w:after="20"/>
              <w:ind w:left="20"/>
              <w:jc w:val="both"/>
            </w:pPr>
          </w:p>
          <w:p>
            <w:pPr>
              <w:spacing w:after="20"/>
              <w:ind w:left="20"/>
              <w:jc w:val="both"/>
            </w:pPr>
            <w:r>
              <w:rPr>
                <w:rFonts w:ascii="Times New Roman"/>
                <w:b w:val="false"/>
                <w:i/>
                <w:color w:val="000000"/>
                <w:sz w:val="20"/>
              </w:rPr>
              <w:t xml:space="preserve">мәслихатының 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Акзамов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Мәртөк аудандық </w:t>
            </w:r>
          </w:p>
          <w:p>
            <w:pPr>
              <w:spacing w:after="20"/>
              <w:ind w:left="20"/>
              <w:jc w:val="both"/>
            </w:pPr>
          </w:p>
          <w:p>
            <w:pPr>
              <w:spacing w:after="20"/>
              <w:ind w:left="20"/>
              <w:jc w:val="both"/>
            </w:pP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Альмухамбетов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