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10b7" w14:textId="75d1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390 "2020-2022 жылдарға арналған Батпақкөл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484 шешімі. Ақтөбе облысының Әділет департаментінде 2020 жылғы 2 қыркүйекте № 7381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390 "2020-2022 жылдарға арналған Батпақкөл ауылдық округ бюджетін бекіту туралы" (нормативтік құқықтық актілерді мемлекеттік тіркеу Тізілімінде № 6700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тамызы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Батпақкөл ауылдық округі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96 177,0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