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eeee" w14:textId="076e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388 "2020-2022 жылдарға арналған Жем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510 шешімі. Ақтөбе облысының Әділет департаментінде 2020 жылғы 19 қарашада № 7674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388 "2020-2022 жылдарға арналған Жем қаласының бюджетін бекіту туралы" (нормативтік құқықтық актілерді мемлекеттік тіркеу Тізілімінде № 6696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"77 269,0" сандары "78 064,0"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"1 819,0" сандары "1 219,0"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"0,0" сандары "200,0"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"75 450,0" сандары "76 645,0"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"78 256,6" сандары "79 051,6"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388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Жем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