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f885" w14:textId="431f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Ақкемер ауылдық округі әкімінің 2019 жылғы 13 желтоқсандағы № 58 "Мұғалжар ауданы Ақкемер ауылдық округінің Жарық нүктесіндегі "Жарық" шаруа қожалығының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2020 жылғы 16 қыркүйектегі № 50 шешімі. Ақтөбе облысының Әділет департаментінде 2019 жылғы 18 қыркүйекте № 7428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2020 жылғы 10 қыркүйектегі № 02-13-4/171 ұсынысы негізінде, Мұғалжар ауданы Ақкемер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ауданы, Ақкемер ауылдық округінің Жарық нүктесінде орналасқан "Жарық" шаруа қожалығының аумағында, мүйізді ірі қара малдарының арасында бруцеллез ауруын жою бойынша кешенді ветеринариялық іс - шараларының жүргізілуіне байланысты, белгіленген шектеу іс - шаралары 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Ақкемер ауылдық округі әкімінің 2019 жылғы 13 желтоқсандағы № 58 "Мұғалжар ауданы Ақкемер ауылдық округінің Жарық нүктесіндегі "Жарық" шаруа қожалығының аумағында шектеу іс-шараларын белгілеу туралы" (нормативтік құқықтық актілерді мемлекеттік тіркеу Тізілімінде № 6562 тіркелген, 2019 жылғы 20 желтоқсанында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ауданының Ақкемер ауылдық округі әкімінің аппараты"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Ақкемер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Кужаньязов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