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ffc8" w14:textId="1e2f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Ақкемер ауылдық округі әкімінің 2019 жылғы 6 желтоқсандағы № 56 "Мұғалжар ауданы Ақкемер ауылдық округінің Ақкемер ауылы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Ақкемер ауылдық округі әкімінің 2020 жылғы 16 қарашадағы № 64 шешімі. Ақтөбе облысының Әділет департаментінде 2020 жылғы 24 қарашада № 7700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2020 жылғы 9 қарашасындағы № 02-13-4/236 ұсынысы негізінде, Мұғалжар ауданының Ақкемер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Ақкемер ауылдық округінің Ақкемер ауылы аумағында мүйізді ірі қара малдарының арасында бруцеллез ауруының ошақтарын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Ақкемер ауылдық округі әкімінің 2019 жылғы 6 желтоқсандағы № 56 "Мұғалжар ауданы Ақкемер ауылдық округінің Ақкемер ауылы аумағында шектеу іс-шараларын белгілеу туралы" (нормативтік құқықтық актілерді мемлекеттік тіркеу Тізілімінде № 6542 болып тіркелген, 2019 жылғы 18 желтоқсанда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Ақкемер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-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Ақкемер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Кужаньязов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