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40b0" w14:textId="e0e4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Ащысай ауылдық округі әкімінің 2019 жылғы 4 желтоқсандағы № 7 "Мұғалжар ауданы Ащысай ауылдық округінің Ақсу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Ащысай ауылдық округінің әкімінің 2020 жылғы 20 желтоқсандағы № 16 шешімі. Ақтөбе облысының Әділет департаментінде 2020 жылғы 20 желтоқсанда № 7812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министрлігі Ветеринариялық бақылау және қадағалау комитетінің Мұғалжар аудандық аумақтық инспекциясы басшысының 2020 жылғы 9 қарашадағы № 02-13-4/238 ұсынысы негізінде, Мұғалжар ауданының Ащысай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Ащысай округінің Ақсу ауылы аумағында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Ащысай ауылдық округі әкімінің 2019 жылғы 4 желтоқсандағы № 7 "Мұғалжар ауданы Ащысай ауылдық округінің Ақсу ауылы аумағында шектеу іс-шараларын белгілеу туралы" (нормативтік құқықтық актілерді мемлекеттік тіркеу Тізілімінде № 6517 болып тіркелген, 2019 жылғы 12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Ащысай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-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Ащысай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