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2aea" w14:textId="3e82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Батпақкөл ауылдық округі әкімінің 2020 жылғы 16 сәуірдегі № 9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Батпақкөл ауылдық округі әкімінің 2020 жылғы 21 қазандағы № 18 шешімі. Ақтөбе облысы Әділет департаментінде 2020 жылғы 22 қазанда № 7559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Мұғалжар аудандық аумақтық инспекциясы басшысының 2020 жылғы 16 қазандағы № 02-13-4/211 ұсынысы негізінде, Мұғалжар ауданының Батпақкөл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 Батпақкөл ауылдық округі, Жаркемер ауылы аумағында мүйізді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Батпақкөл ауылдық округі әкімінің 2020 жылғы 16 сәуірдегі № 9 "Шектеу іс-шараларын белгілеу туралы" (нормативтік құқықтық актілерді мемлекеттік тіркеу Тізілімінде № 7059 тіркелген, 2020 жылғы 17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ауданының Батпақкөл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- 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Батпақкөл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