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9fda1" w14:textId="1f9f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Құмсай ауылдық округі әкімінің 2020 жылғы 24 сәуірдегі № 5 шешімі. Ақтөбе облысының Әділет департаментінде 2020 жылғы 27 сәуірде № 7074 болып тіркелді. Күші жойылды - Ақтөбе облысы Мұғалжар ауданы Құмсай ауылдық округі әкімінің 2021 жылғы 4 наурыздағы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Мұғалжар ауданы Құмсай ауылдық округі әкімінің 04.03.2021 № 3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комитетінің Мұғалжар аудандық аумақтық инспекциясы басшысының 2020 жылғы 17 сәуірдегі № 02-13-4/71 ұсынысы негізінде, Мұғалжар ауданы Құмсай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 арасында бруцеллез ауруының анықталуына байланысты, Мұғалжар ауданы Құмсай ауылдық округінің Құмсай ауылы аумағында шектеу іс-шаралары белгіленсін.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"Мұғалжар ауданы Құмсай ауылдық округі әкімінің аппараты"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интернет-ресурсында орналастыруды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Мұғалжар ауданы Құмсай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Тугыров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