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3c0d" w14:textId="8463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433 "2020-2022 жылдарға арналған Тасқопа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27 мамырдағы № 479 шешімі. Ақтөбе облысының Әділет департаментінде 2020 жылғы 5 маусымда № 7151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433 "2020-2022 жылдарға арналған Тасқопа ауылдық округ бюджетін бекіту туралы" (нормативтік құқықтық актілерді мемлекеттік тіркеу Тізілімінде № 6751 тіркелген, 2020 жылғы 27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"27 491" сандары "30 491"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"25 938" сандары "28 938"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"27 491" сандары "30491"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4-1 тармақпен толықтырылсын: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2020 жылға арналған Тасқопа ауылдық округ бюджетінде аудандық бюджеттен 3 000 мың тенге сомасында ағымдағы нысаналы трансферт түскендігі ескерілсін.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Тасқопа ауылдық округ әкімінің шешімі негізінде айқындалады.".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шешіміне 1-қосымша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Таскопа ауылдық округі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