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3cdc" w14:textId="19f3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2020 жылғы 17 маусымдағы № 119 қаулысы. Ақтөбе облысының Әділет департаментінде 2020 жылғы 18 маусымда № 7188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нормативтік құқықтық актілерді мемлекеттік тіркеу Тізілімінде № 7232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ауданының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қаулылардың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 ауданы әкімдігінің 2014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мемлекеттік жалдау үйлерінде жалдау ақысының мөлшерін белгілеу туралы" (нормативтік құқықтық актілерді мемлекеттік тіркеу Тізілімінде № 3788 тіркелген, 2014 жылғы 14 наурызында аудандық "Темір" газетінде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 ауданы әкімдігінің 2014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 әкімдігінің 2014 жылғы 3 ақпандағы № 27 "Темiр ауданының мемлекеттiк жалдау үйлерiнде жалдау ақысының мөлшерiн белгiлеу туралы" қаулысына өзгеріс енгізу туралы" (нормативтік құқықтық актілерді мемлекеттік тіркеу Тізілімінде № 3976 тіркелген, 2014 жылы 6 тамызында Қазақстан Республикасы нормативтік құқықтық актілерінің "Әділет" ақпараттық–құқықтық жүйесінде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Темір ауданы әкімдігінің интернет-ресурсында орналастыруды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мемлекеттік тұрғын үй қорынан тұрғынжайды пайдаланғаны үшін тұрғын үйдің бір шаршы метр үшін айына төлемақы мөлшері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алынатын төлемақының мөлшерін есептеу кезінде мынадай көрсеткіштер қолданылады: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қорынан тұрғынжайды пайдаланғаны үшін төлемақы мөлшері (айына 1 шаршы метр үшін, теңге);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Тұрғынжайдың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Пайдалануды, тұрғынжайды ағымдағы және күрделі жөндеуді, сондай-ақ жер учаскесін күтуді қамтамасыз ету үшін қажетті көлемнің сомасы (Р) мынадай формула бойынша анықталады: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Гз /12/ п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 Гз – жергілікті атқарушы органы (мемлекеттік кәсіпорыны) тартқан немесе құрған тұрғын үй-пайдалану қызметінің тұрғын үйді пайдалануға, ағымдағы және күрделі жөндеуге, сондай-ақ жер учаскесінің күтіміне арналған шығынының жылдық сметасы, қажетті көлемінің жылдық сомасы (жылына теңге);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 – тұрғын үй ғимаратындағы тұрғынжайдың жалпы алаңының сомасы (шаршы метр).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алты пәтерлі тұрғын үй, орналасқан мекенжайы: Шұбарқұдық кенті, Астана көшесі, №40 үй.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134 540 000 теңге/1032,58 шаршы метр (техникалық төлқұжат бойынша үйдің жалпы көлемі) = 130 294,9 теңге тұрғын үйдің жалпы көлемінің 1 шаршы метрін салудың құны (теңге);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130 294,9/50/12+0=217 теңге айына 1 шаршы метрге;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пәтерлі тұрғын үй, орналасқан мекенжайы: Шұбарқұдық кенті, Қызылжар-3 мөлтек ауданы, №629 үй.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4 327 000 теңге/77,2 шаршы метр (техникалық төлқұжат бойынша үйдің жалпы көлемі) = 56 049,2 теңге тұрғын үйдің жалпы көлемінің 1 шаршы метрін салудың құны (теңге);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56 049,2 /50/12+0=93,4 теңге айына 1 шаршы метрге;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 пәтерлі тұрғын үй, орналасқан мекенжайы: Шұбарқұдық кенті, Жастар көшесі, № 33Б үй.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4 375 000 теңге/119,3 шаршы метр (техникалық төлқұжат бойынша үйдің жалпы көлемі) = 36 672,2 теңге тұрғын үйдің жалпы көлемінің 1 шаршы метрін салудың құны (теңге);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36 672,2 /50/12+0=61,1 теңге айына 1 шаршы метрге;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бір пәтерлі тұрғын үйлер, орналасқан мекенжайлары: Шұбарқұдық кенті, Астана көшесі, № 16, №17, №18, №19, №20, №21, №22, №23, №24, №25, №26, №27, №28, №29, №30 үйлер; Шұбарқұдық кенті, Қызылжар мөлтек ауданы,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6/2 үй.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113 795 000 теңге/1127,1 шаршы метр (техникалық төлқұжат бойынша үйдің жалпы көлемі) = 100 962,6 теңге тұрғын үйдің жалпы көлемінің 1 шаршы метрін салудың құны (теңге);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100 962,6 /50/12+0=168,2, теңге айына 1 шаршы метрге;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 пәтерлі тұрғын үйлер, орналасқан мекенжайлары: Шұбарқұдық кенті, Қызылжар-2 мөлтек ауданы, № 48Б үй; Шұбарқұдық кенті, Астана көшесі, № 1В, № 1Д үйлер.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22 649 000 теңге/225,42 шаршы метр (техникалық төлқұжат бойынша үйдің жалпы көлемі) = 100 474,66 теңге тұрғын үйдің жалпы көлемінің 1 шаршы метрін салудың құны (теңге);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100 474,66 /50/12+0=167,4 теңге айына 1 шаршы метрге;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 пәтерлі тұрғын үйлер, орналасқан мекенжайлары: Қопа ауылы, Т.Ержанова көшесі, №17, №16 үйлер.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14 908 000 теңге/150,28 шаршы метр (техникалық төлқұжат бойынша үйдің жалпы көлемі) = 99 201,49 теңге тұрғын үйдің жалпы көлемінің 1 шаршы метрін салудың құны (теңге);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99 201,49 /50/12+0=165,3 теңге айына 1 шаршы метрге;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бір пәтерлі тұрғын үй, орналасқан мекенжайы: Шұбарқұдық кенті, Ақтас көшесі, № 13/2 үй.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4 000 000 теңге/75,3 шаршы метр (техникалық төлқұжат бойынша үйдің жалпы көлемі) = 53 120,8 теңге тұрғын үйдің жалпы көлемінің 1 шаршы метрін салудың құны (теңге);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53 120,8/50/12+0=88,5 теңге айына 1 шаршы метрге;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 пәтерлі тұрғын үй, орналасқан мекенжайы: Шұбарқұдық кенті, Жамбыл көшесі, №75 үй.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қорынан тұрғынжайды пайдаланғаны үшін айына алынатын төлемақы мөлшері мынадай формула бойынша есептеледі: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3 797 933 теңге/63,4 шаршы метр (техникалық төлқұжат бойынша үйдің жалпы көлемі) = 59 904,3 теңге тұрғын үйдің жалпы көлемінің 1 шаршы метрін салудың құны (теңге);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50 жыл;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59 904,3 /50/12+0=99,8 теңге айына 1 шаршы метрге.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