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ff01" w14:textId="248f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2020 жылғы 4 желтоқсандағы № 24 шешімі. Ақтөбе облысының Әділет департаментінде 2020 жылғы 7 желтоқсанда № 7754 болып тіркелді. Күші жойылды - Ақтөбе облысы Темір ауданы Алтықарасу ауылдық округі әкімінің 2021 жылғы 7 шілдедегі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Алтықарасу ауылдық округі әкімінің 07.07.2021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 Темір аудандық аумақтық инспекциясының бас мемлекеттік ветеринариялық-санитариялық инспекторының 2020 жылғы 30 қарашадағы № 2-14-07/411 ұсынысы негізінде Алтықарасу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Алтықарасу ауылдық округі Еңбекші ауылы Шығырлы қыстағында орналасқан "Арна"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Алтықарасу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