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dc88" w14:textId="e75d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Тасқопа ауылдық округі әкімінің 2020 жылғы 28 тамыздағы № 9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Тасқопа ауылдық округі әкімінің 2020 жылғы 23 желтоқсандағы № 20 шешімі. Ақтөбе облысының Әділет департаментінде 2020 жылғы 24 желтоқсанда № 7827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Қазақстан Республикасы Ауыл шаруашылығы министрлігінің Ветеринариялық бақылау және қадағалау комитетінің Темір аудандық аумақтық инспекциясының бас мемлекеттік ветеринариялық-санитариялық инспекторының 2020 жылғы 20 желтоқсандағы № 2-15-07/436 ұсынысы негізінде Тасқопа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Тасқопа ауылдық округі Тасқопа ауылы Жаңабаз қыстағында орналасқан "Айбол" шаруа қожалығы аумағында мүйізді ірі қара малдары арасынан бруцеллез ауруын жою бойынша кешенді ветеринариялық іс-шараларының жүргізілуіне байланысты,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Тасқопа ауылдық округі әкімінің 2020 жылғы 28 тамыздағы № 9 "Шектеу іс-шараларын белгілеу туралы" (Нормативтік құқықтық актілерді мемлекеттік тіркеу тізілімінде № 7371 тіркелген, 2020 жылғы 3 қыркүйекте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Темір ауданы Тасқопа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Темір ауданы әкімдігінің интернет – 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Тасқопа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Кожакова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