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ffcc7" w14:textId="16ffc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Ойыл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2020 жылғы 24 желтоқсандағы № 468 шешімі. Ақтөбе облысының Әділет департаментінде 2020 жылғы 30 желтоқсанда № 7875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9946 тіркелген) сәйкес, Ойыл аудандық мәслихаты ШЕШІМ ҚАБЫЛДАДЫ:</w:t>
      </w:r>
    </w:p>
    <w:bookmarkEnd w:id="0"/>
    <w:bookmarkStart w:name="z3" w:id="1"/>
    <w:p>
      <w:pPr>
        <w:spacing w:after="0"/>
        <w:ind w:left="0"/>
        <w:jc w:val="both"/>
      </w:pPr>
      <w:r>
        <w:rPr>
          <w:rFonts w:ascii="Times New Roman"/>
          <w:b w:val="false"/>
          <w:i w:val="false"/>
          <w:color w:val="000000"/>
          <w:sz w:val="28"/>
        </w:rPr>
        <w:t>
      1. 2021 жылға арналған Ойыл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келесідей әлеуметтік қолдау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Start w:name="z4" w:id="2"/>
    <w:p>
      <w:pPr>
        <w:spacing w:after="0"/>
        <w:ind w:left="0"/>
        <w:jc w:val="both"/>
      </w:pPr>
      <w:r>
        <w:rPr>
          <w:rFonts w:ascii="Times New Roman"/>
          <w:b w:val="false"/>
          <w:i w:val="false"/>
          <w:color w:val="000000"/>
          <w:sz w:val="28"/>
        </w:rPr>
        <w:t>
      2. "Ойыл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жарияланғаннан кейін Ойыл аудандық мәслихатының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шешімнің орындалуын бақылау Ойыл аудандық мәслихатының әлеуметтік-экономикалық даму, бюджет,халықты әлеуметтік қорғау және аграрлық сала мәселелері жөніндегі тұрақты комиссияға жүктелсін.</w:t>
      </w:r>
    </w:p>
    <w:bookmarkEnd w:id="3"/>
    <w:bookmarkStart w:name="z6"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Ойыл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Жумырбаев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Ойыл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Жиеналин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