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20105" w14:textId="fb201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Ойыл ауданы Шығанақ Берсиев атындағы ауылдық округі Құмжарған ауылы "Мерей-С" шаруа қожалығының аумағында карантин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Ойыл ауданы Шығанақ Берсиев атындағы ауылдық округі әкімінің 2020 жылғы 3 қарашадағы № 39 шешімі. Ақтөбе облысының Әділет департаментінде 2020 жылғы 4 қарашада № 7583 болып тіркелді. Күші жойылды - Ақтөбе облысы Ойыл ауданы Шығанақ Берсиев атындағы ауылдық округі әкімінің 2020 жылғы 22 желтоқсандағы № 42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Ойыл ауданы Шығанақ Берсиев атындағы ауылдық округі әкімінің 22.12.2020 </w:t>
      </w:r>
      <w:r>
        <w:rPr>
          <w:rFonts w:ascii="Times New Roman"/>
          <w:b w:val="false"/>
          <w:i w:val="false"/>
          <w:color w:val="ff0000"/>
          <w:sz w:val="28"/>
        </w:rPr>
        <w:t>№ 42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сәйкес және Қазақстан Республикасы Ауыл шаруашылығы министрлігінің Ветеринариялық бақылау және қадағалау комитеті Ойыл аудандық аумақтық инспекциясының бас мемлекеттік ветеринариялық-санитариялық инспекторының 2020 жылғы 26 қазандағы № 2-14/132 ұсынысы негізінде, Шығанақ Берсиев атындағы ауылдық округі әкімі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Ойыл ауданы Шығанақ Берсиев атындағы ауылдық округі Құмжарған ауылы "Мерей-С" шаруа қожалығының аумағында мүйізді ірі қара малдары арасынан қарасан ауруының анықталуына байланысты карантин белгіленсін.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"Ақтөбе облысы Ойыл ауданы Шығанақ Берсиев атындағы ауылдық округі әкімінің аппараты" мемлекеттік мекемесі заңнамада белгіленген тәртіппен осы шешімді Ақтөбе облысының Әділет департаментінде мемлекеттік тіркеуді қамтамасыз етсін.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шешiм оның алғашқы ресми жарияланған күнінен бастап қолданысқа енгiзiледi.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Ш. Берсиев атындағы ауылдық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Избасов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