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96a7" w14:textId="1809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Көптоғай ауылдық округі әкімінің 2019 жылғы 3 желтоқсандағы № 23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2020 жылғы 4 қыркүйектегі № 10 шешімі. Ақтөбе облысының Әділет департаментінде 2020 жылғы 7 қыркүйекте № 7401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Ойыл аудандық аумақтық инспекциясының бас мемлекеттік ветеринариялық - санитариялық инспекторының 2020 жылғы 18 тамыздағы № 2-14/101 ұсынысы негізінде, Көптоғай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Көптоғай ауылдық округінде орналасқан "Даурен-С" шаруа қожалығының аумағында мүйізді ірі қара малдарынның арасындағы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Көптоғай ауылдық округі әкімінің 2019 жылғы 3 желтоқсандағы № 23 "Шектеу іс-шараларын белгілеу туралы" (нормативтік құқықтық актілерді мемлекеттік тіркеу Тізілімінде № 6504 тіркелген, 2019 жылы 5 желтоқсанда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Ойыл ауданы Көптоғай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Ойыл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Көптоғай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