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3781" w14:textId="3ab3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408 "2020-2022 жылдарға арналған Хромтау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6 қарашадағы № 528 шешімі. Ақтөбе облысының Әділет департаментінде 2020 жылғы 16 қарашада № 7645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408 "2020-2022 жылдарға арналған Хромтау қаласының бюджетін бекіту туралы" (нормативтік құқықтық актілерді мемлекеттік тіркеу Тізілімінде № 6788 тіркелген, 2020 жылғы 31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"1 158 733,0" сандары "1 193 866,0"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"996 643,0" сандары "1 031 776,0"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"1 202 931,6" сандары "1 238 064,6"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</w:t>
      </w:r>
      <w:r>
        <w:rPr>
          <w:rFonts w:ascii="Times New Roman"/>
          <w:b w:val="false"/>
          <w:i w:val="false"/>
          <w:color w:val="000000"/>
          <w:sz w:val="28"/>
        </w:rPr>
        <w:t>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2020 жылғы 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2020 жылғы 20 қаңтардағы № 408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Хромтау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540"/>
        <w:gridCol w:w="992"/>
        <w:gridCol w:w="3106"/>
        <w:gridCol w:w="56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1 193 866,0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1 031 776,0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1 031 776,0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түсетін трансферттер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1 031 776,0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065"/>
        <w:gridCol w:w="1446"/>
        <w:gridCol w:w="1446"/>
        <w:gridCol w:w="3358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1 238 064,6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69 172,0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556 569,0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556 569,0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маңызды бар қала,ауыл,кент,ауылдық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556 569,0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261 161,0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295 408,0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522 345,6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522 345,6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522 345,6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428 345,6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