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e19a" w14:textId="5fde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Хромтау ауданы Абай ауылдық округі әкімінің 2019 жылғы 22 шілдедегі № 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Абай ауылдық округі әкімінің 2020 жылғы 20 қаңтардағы № 1 шешімі. Ақтөбе облысының Әділет департаментінде 2020 жылғы 22 қаңтарда № 6775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шаруашылық Министрлігінің ветеринариялық бақылау және қадағалау комитетінің Хромтау аудандық аумақтық инспекциясының бас мемлекеттік ветеринарлық-санитарлық инспекторының 2019 жылғы 13 желтоқсандағы № 15-2/1374 ұысынысы негізінде, Абай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Хромтау ауданының Абай ауылдық округі Жылқыбазы нүктесінде орналасқан "Жантизер" шаруа қожалығында, мүйізді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Хромтау ауданы Абай ауылдық округі әкімінің 2019 жылғы 22 шілдедегі № 6 "Шектеу іс-шараларын белгілеу туралы" (нормативтік құқықтық актілерді мемлекеттік тіркеу Тізілімінде № 6292 тіркелген, 2019 жылғы 25 шілдеде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"Абай ауылдық округі әкімі аппараты" мемлекеттік мекемесі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ауданы әкімдігінің интернет-ресурсында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оның алғашқы ресми жарияланған күнінен бастап қолданысқа енгiзiледi.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