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460b" w14:textId="c254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Хромтау ауданы Бөгетсай ауылдық округі әкімінің 2020 жылғы 4 наурыздағы № 7 "Бөгетсай ауылдық округінің Бөгетсай ауылының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Бөгетсай ауылдық округі әкімінің 2020 жылғы 9 шілдедегі № 27 шешімі. Ақтөбе облысының Әділет департаментінде 2020 жылғы 10 шілдеде № 7305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2020 жылғы 9 маусымдағы № 15-4/552 ұсынысы негізінде, Бөгетсай ауылдық округі әкімінің міндетін атқарушы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Хромтау ауданының Бөгетсай ауылдық округі Бөгетсай ауылында орналасқан "Бекзат" шаруа қожалығы аумағында мүйізді ірі қара малдары арасынан құтырық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Хромтау ауданы Бөгетсай ауылдық округі әкімінің 2020 жылғы 4 наурыздағы № 7 "Бөгетсай ауылдық округінің Бөгетсай ауылының аумағында шектеу іс-шараларын белгілеу туралы" (нормативтік құқықтық актілерді мемлекеттік тіркеу Тізілімінде № 6854 тіркелген, 2020 жылы 16 наурызда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Хромтау ауданы Бөгетсай ауылдық округі әкімінің аппараты" мемлекеттік мекемесі заңнамада белгіленген тәртіппен: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Хромтау ауданы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Бөгетсай ауылдық округі әкімінің міндетін атқарушы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Туйтенов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