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811" w14:textId="571f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Қызылсу ауылдық округі әкімінің 2020 жылғы 17 шілдедегі № 6 шешімі. Ақтөбе облысының Әділет департаментінде 2020 жылғы 23 шілдеде № 7316 болып тіркелді. Күші жойылды - Ақтөбе облысы Хромтау ауданы Қызылсу ауылдық округі әкімінің 2020 жылғы 11 қарашадағы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Қызылсу ауылдық округі әкімінің 11.11.2020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инспекциясының бас мемлекеттік ветеринариялық-санитариялық инспекторының 2020 жылғы 18 мамырдағы № 15-4/521 ұсынысы негізінде, Қызылсу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Жануарлардың арасынан пастереллез ауруының анықталуына байланысты, Хромтау ауданының Қызылсу ауылдық округінде орналасқан "Жигер" шаруа қожалығының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Хромтау ауданы Қызылсу ауылдық округі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