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9c3ae" w14:textId="c49c3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2019 жылғы 25 желтоқсандағы № 404 "2020-2022 жылдарға арналған Шалқар аудандық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2020 жылғы 14 қазандағы № 534 шешімі. Ақтөбе облысының Әділет департаментінде 2020 жылғы 19 қазанда № 7544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2019 жылғы 25 желтоқсандағы № 404 "2020-2022 жылдарға арналған Шалқар аудандық бюджетін бекіту туралы" (нормативтік құқықтық актілерді мемлекеттік тіркеу Тізілімінде № 6610 тіркелген, 2019 жылы 31 желтоқсанда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"14456744,8" сандары "14456211,8"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"11410473,8" сандары "11409940,8"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"15366449,7" сандары "15346530,4"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"438010,8" сандары "424167,0"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"442970,8" сандары "429127,0"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(профицит) – "-1347715,7" сандары "-1314485,6"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"1347715,7" сандары "1314485,6"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"1065677,0" сандары "1032446,9"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"658927,9" сандары "617372,0"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"28488,0" сандары "85829,9"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"68905,0" сандары "70872,0"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"12137,0" сандары "9637,0"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"1053747,0" сандары "1020516,9" сандарымен ауыстырылсын.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аудандық мәслихатының интернет-ресурсында орналастыруды қамтамасыз етсін.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2020 жылғы 14 қазандағы № 534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2019 жылғы 25 желтоқсандағы № 404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Шалқар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849"/>
        <w:gridCol w:w="1153"/>
        <w:gridCol w:w="1255"/>
        <w:gridCol w:w="5069"/>
        <w:gridCol w:w="31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14456211,8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3012422,0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328355,0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302063,0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2258440,0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2258159,0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кредиттер бойынша сыйақылар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11409940,8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 ауылдық округтардың бюджеттерінен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11407440,0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15346530,4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379768,4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217636,3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28235,5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27990,5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189400,8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149348,0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39589,8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82885,1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82885,1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46240,1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10086785,1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400594,1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400594,1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362361,1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8297580,3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7592816,3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7135220,3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457596,0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651377,0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651377,0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1388610,7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1388610,7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олимпиадаларын, мектептен тыс іс-шараларды өткізу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348523,7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824572,0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1078975,0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230073,0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222695,0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222695,0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813370,0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813370,0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508792,0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1440394,8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шаруашылығы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695561,1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695561,1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542728,0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689619,7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689619,7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240704,0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пайдлануды ұйымдастыру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398916,7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 мекендерді көркейту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527151,4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261718,1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57308,1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57308,1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142127,0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107612,2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49440,2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21642,6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71589,8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маңыза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Мамандардың әлеуметтік қолдау көрсету жөніндегі шараларды іске асыру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680286,9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680286,9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680286,9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және елді-мекендердің көшелерін күрделі және орташа жөндеу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671565,9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402333,0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388494,0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325494,0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171014,0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584320,0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584320,0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584320,0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429127,0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-1314485,6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1314485,6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1032446,9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1032446,9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1032446,9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286998,7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286998,7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2020 жылғы 14 қазандағы № 534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2019 жылғы 25 желтоқсандағы № 404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бюджеттен аудандық маңызы бар қала және ауылдық округ бюджеттеріне 2020 жылға берілетін ағымдағы нысаналы трансферттер көлемі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5703"/>
        <w:gridCol w:w="5014"/>
      </w:tblGrid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көркейтуге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320139,0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17234,0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17285,0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Айшуақ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Бершүгір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46524,0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64592,1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10307,9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Көтібарұлы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15559,0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15363,0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Кішіқұм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41333,0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Қауылжыр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11556,9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18251,0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 би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23107,0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18943,0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Шетырғыз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617372,0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85829,9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