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91b4" w14:textId="4f29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2019 жылғы 25 желтоқсандағы № 405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аудандық мәслихатының 2020 жылғы 14 қазандағы № 535 шешімі. Ақтөбе облысының Әділет департаментінде 2020 жылғы 19 қазанда № 7546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2019 жылғы 25 желтоқсандағы № 405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(нормативтік құқықтық актілерді мемлекеттік тіркеу Тізілімінде № 6612 тіркелген, 2019 жылы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2"/>
    <w:p>
      <w:pPr>
        <w:spacing w:after="0"/>
        <w:ind w:left="0"/>
        <w:jc w:val="both"/>
      </w:pPr>
      <w:r>
        <w:rPr>
          <w:rFonts w:ascii="Times New Roman"/>
          <w:b w:val="false"/>
          <w:i w:val="false"/>
          <w:color w:val="000000"/>
          <w:sz w:val="28"/>
        </w:rPr>
        <w:t>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2020 жылға әлеуметтік қолдау көрсету туралы";</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Шалқар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2020 жылға әлеуметтік қолдау көрсетілсін:</w:t>
      </w:r>
    </w:p>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7" w:id="5"/>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 – ресурсында орналастыруды қамтамасыз етсін.</w:t>
      </w:r>
    </w:p>
    <w:bookmarkStart w:name="z8"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