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cd16" w14:textId="921c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2016 жылғы 6 желтоқсандағы № 256 "Шалқар ауданының аумағында кандидаттарға сайлаушылармен кездесуі үшін шарттық негізде үй – жайларды беру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2020 жылғы 11 қарашадағы № 284 қаулысы. Ақтөбе облысының Әділет департаментінде 2020 жылғы 12 қарашада № 7634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2016 жылғы 6 желтоқсандағы № 256 "Шалқар ауданының аумағында кандидаттарға сайлаушылармен кездесуі үшін шарттық негізде үй – жайларды беру туралы" (нормативтік құқықтық актілерді мемлекеттік тіркеу Тізілімінде № 5189 тіркелген, 2017 жылғы 12 қаңтарда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аумақтық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Құлбергенов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