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aa1d" w14:textId="b6ca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Шалқар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Шалқар ауданы әкімдігінің 2020 жылғы 27 қарашадағы № 302 қаулысы. Ақтөбе облысының Әділет департаментінде 2020 жылғы 30 қарашада № 7743 болып тіркелді</w:t>
      </w:r>
    </w:p>
    <w:p>
      <w:pPr>
        <w:spacing w:after="0"/>
        <w:ind w:left="0"/>
        <w:jc w:val="both"/>
      </w:pPr>
      <w:r>
        <w:rPr>
          <w:rFonts w:ascii="Times New Roman"/>
          <w:b w:val="false"/>
          <w:i w:val="false"/>
          <w:color w:val="ff0000"/>
          <w:sz w:val="28"/>
        </w:rPr>
        <w:t>
      ЗҚАИ-дың ескертпесі!</w:t>
      </w:r>
      <w:r>
        <w:br/>
      </w:r>
      <w:r>
        <w:rPr>
          <w:rFonts w:ascii="Times New Roman"/>
          <w:b w:val="false"/>
          <w:i w:val="false"/>
          <w:color w:val="ff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3)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Шалқар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"Шалқар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2020 жылғы 27 қарашадағы № 302 қаулысына қосымша</w:t>
            </w:r>
          </w:p>
        </w:tc>
      </w:tr>
    </w:tbl>
    <w:p>
      <w:pPr>
        <w:spacing w:after="0"/>
        <w:ind w:left="0"/>
        <w:jc w:val="left"/>
      </w:pPr>
      <w:r>
        <w:rPr>
          <w:rFonts w:ascii="Times New Roman"/>
          <w:b/>
          <w:i w:val="false"/>
          <w:color w:val="000000"/>
        </w:rPr>
        <w:t xml:space="preserve"> 2021 жылға Шалқар ауданы бойынша бас бостандығынан айыру орындарынан босатылған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51"/>
        <w:gridCol w:w="1723"/>
        <w:gridCol w:w="2860"/>
        <w:gridCol w:w="1649"/>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р/н</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филиалы- "Ақтөбе магистральдық желі бөлімшесі"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серіктестігінің "Ақтөбе локомотив жөндеу депосы"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кәсіпорыны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