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bc51" w14:textId="282b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Шалқар ауданы бойынша мүгедектер үшін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2020 жылғы 23 желтоқсандағы № 332 қаулысы. Ақтөбе облысының Әділет департаментінде 2020 жылғы 24 желтоқсанда № 7828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ЗҚАИ-дың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01.01.2021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және Қазақстан Республикасы Денсаулық сақтау және әлеуметтік даму министрінің 2016 жылғы 13 маусымдағы "Мүгедектер үшін жұмыс орындарын квоталау қағидаларын бекіту туралы" Нормативтік құқықтық актілерді мемлекеттік тіркеу тізілімінде № 14010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 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Шалқар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орындарының квотасы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–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–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жүз елу бірден артық адамға – жұмыскерлердің тізімдік санының төрт пайызы мөлшерінде белгіленсін.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Шалқар ауданы әкімдігінің 2017 жылғы 22 мамырдағы № 108 "Шалқар ауданы бойынша мүгедектер үшін жұмыс орындарының квотасын белгілеу туралы" (нормативтік құқықтық актілерді мемлекеттік тіркеу Тізілімінде № 5526 тіркелген, 2017 жылғы 15 маусымда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жұмыспен қамту және әлеуметтік бағдарламалар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жетекшілік ететін аудан әкімінің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2020 жылғы 23 желтоқсандағы № 332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Шалқар ауданы бойынша ұйымдардың бөлінісінде ауыр жұмыстарды, еңбек жағдайлары зиянды, қауіпті жұмыстардағы жұмыс орындарын есептемегенде, жұмыс орындары санының екіден төрт пайызға дейіңгі мөлшерінде мүгедектер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6611"/>
        <w:gridCol w:w="1376"/>
        <w:gridCol w:w="2283"/>
        <w:gridCol w:w="1017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тізімдік саны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жұмысшылардың тізімдік санынан)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аудандық әкімінің аппараты" мемлекеттік мекемесі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аудандық мәдениет және тілдерді дамыту бөлімі" мемлекеттік мекемесінің "Сары Батақұлы атындағы Шалқар аудандық мәдениет үйі" мемлекеттік коммуналдық қазыналық кәсіпорыны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 вагон" жауапкершілігі шектеулі серіктестігінің "Шалқар вагон жөндеу депосы" филиалы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"Шалқар аудандық ауруханасы" мемлекеттік коммуналдық кәсіпорыны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аудандық сәулет, құрылыс, тұрғын үй - коммуналдық шаруашылығы, жолаушылар көлігі және автомобиль жолдары бөлімі" мемлекеттік мекемесінің шаруашылық жүргізу құқығындағы "Ұлы борсық" коммуналдық мемлекеттік кәсіпорны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"Тау-кен"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"Еркемай" бөбекжай-бақшасы" мемлекеттік коммуналдық қазыналық кәсіпорыны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"№12 бөбекжай-бақшасы" мемлекеттік коммуналдық қазыналық кәсіпорыны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"Қазанғап Тілепбергенұлы атындағы Шалқар ауданының саз мектебі" мемлекеттік коммуналдық қазыналық кәсіпорыны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орталықтандырылған кітапхана жүйесі" мемлекеттік мекемесі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ветеренария басқармасы" мемлекеттік мекемесінің шаруашылық жүргізу құқығындағы "Шалқар аудандық ветеринариялық стансасы" мемлекеттік коммуналдық кәсіпорыны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"Қарлығаш" бөбекжай – бақшасы" мемлекеттік коммуналдық қазыналық кәсіпорыны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"Шалқар аудандық көркемсурет лицейі" мемлекеттік коммуналдық қазыналық кәсіпорыны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басқармасы" мемлекеттік мекемесінің "Шалқар аграрлық-техникалық колледжі" коммуналдық мемлекеттік мекемесі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аудандық жұмыспен қамту және әлеуметтік бағдарламалар бөлімі" мемлекеттік мекемесі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Бозой ауылдық округі әкімінің аппараты" мемлекеттік мекемесінің "Ертөстік" бөбекжай-бақшасы" мемлекеттік коммуналдық қазыналық кәсіпорыны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