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7a3f" w14:textId="12e7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Тоғыз ауылдық округі әкімінің 2020 жылғы 11 наурыздағы № 3 шешімі. Ақтөбе облысының Әділет департаментінде 2020 жылғы 12 наурызда № 6864 болып тіркелді. Күші жойылды - Ақтөбе облысы Шалқар ауданы Тоғыз ауылдық округі әкімінің 2020 жылғы 19 маусымдағы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Тоғыз ауылдық округі әкімінің 19.06.2020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Республикасының Ауыл шаруашылығы министрлігінің Ветеринариялық бақылау және қадағалау комитетінің Шалқар аудандық аумақтық инспекциясы басшысының 2020 жылғы 24 ақпандағы № 16-8/20 ұсынысы негізінде, Тоғыз ауылдық округі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 жануарлары арасынан құтырық ауруының анықталуына байланысты, Тоғыз ауылдық округі Тоғыз бекетінің Толағай көшесінде орналасқан № 31, № 33, № 35 үйлер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Тоғыз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Тоғыз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Алыпбаева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