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628a" w14:textId="9946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Тоғыз ауылдық округі әкімінің міндетін атқарушының 2020 жылғы 11 наурыздағы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Тоғыз ауылдық округі әкімінің 2020 жылғы 19 маусымдағы № 8 шешімі. Ақтөбе облысының Әділет департаментінде 2020 жылғы 22 маусымда № 7209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Шалқар аудандық аумақтық инспекциясы басшысының 2020 жылғы 9 маусымдағы № 16-8/73 ұсынысы негізінде, Тоғыз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Тоғыз ауылдық округі Тоғыз бекетінің Толағай көшесінде орналасқан № 31, № 33, № 35 үйлер аумағында үй жануарлары арасында құтырық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Тоғыз ауылдық округі әкімінің міндетін атқарушының 2020 жылғы 11 наурыздағы № 3 "Шектеу іс-шараларын белгілеу туралы" (нормативтік құқықтық актілерді мемлекеттік тіркеу тізілімінде № 6864 тіркелген, 2020 жылғы 17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Тоғыз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Тоғыз ауылдық округі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