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a70b" w14:textId="b74a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14 ақпандағы № 57 қаулысы. Алматы облысы Әділет департаментінде 2020 жылы 17 ақпанда № 5422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әкімдігінің кейбір қаулыларының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Алматы облысы әкімі аппаратының басшысы Т. Бектасовқа жүктелсін.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қаулысына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әкімдігінің күштері жойылды деп танылатын кейбір қаулыларының тізбесі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регламентін бекіту туралы" 2012 жылғы 20 қарашадағы № 361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2013 жылдың 18 қаңтарында "Жетісу" және "Огни Алатау" газеттерінде жарияланған) қаулысы.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"Дене шынықтыру және спорт саласында мемлекеттік көрсетілетін қызметтер регламенттерін бекіту туралы" 2015 жылғы 15 шілдедегі № 315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26 тамызында "Әділет" ақпараттық-құқықтық жүйесінде жарияланған) қаулысы.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әкімдігінің "Алматы облысы әкімдігінің 2015 жылғы 15 шілдедегі "Дене шынықтыру және спорт саласында мемлекеттік көрсетілетін қызметтер регламенттерін бекіту туралы" № 315 қаулысына өзгерістер енгізу туралы" 2015 жылғы 31 желтоқсандағы № 585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16 ақпанында "Әділет" ақпараттық-құқықтық жүйесінде жарияланған) қаулысы.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облысы әкімдігінің "Алматы облысы әкімдігінің 2015 жылғы 15 шілдедегі "Дене шынықтыру және спорт саласында мемлекеттік көрсетілетін қызметтер регламенттерін бекіту туралы" № 315 қаулысына өзгерістер енгізу туралы" 2016 жылғы 25 ақпандағы № 101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7 сәуірінде "Әділет" ақпараттық-құқықтық жүйесінде жарияланған) қаулысы.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облысы әкімдігінің "Алматы облысы әкімдігінің 2015 жылғы 15 шілдедегі "Дене шынықтыру және спорт саласында мемлекеттік көрсетілетін қызметтер регламенттерін бекіту туралы" № 315 қаулысына өзгерістер енгізу туралы" 2016 жылғы 25 тамыздағы № 445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30 қыркүйегінде "Әділет" ақпараттық-құқықтық жүйесінде жарияланған) қаулысы.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облысы әкімдігінің "Алматы облысы әкімдігінің 2015 жылғы 15 шілдедегі "Дене шынықтыру және спорт саласында мемлекеттік көрсетілетін қызметтер регламенттерін бекіту туралы" № 315 қаулысына өзгерістер мен толықтырулар енгізу туралы" 2017 жылғы 2 қарашадағы № 472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желтоқсанында Қазақстан Республикасы нормативтік құқықтық актілерінің эталондық бақылау банкінде жарияланған) қаулысы.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Алматы облысы әкімдігінің "Алматы облысы әкімдігінің 2015 жылғы 15 шілдедегі "Дене шынықтыру және спорт саласында мемлекеттік көрсетілетін қызметтер регламенттерін бекіту туралы" № 315 қаулысына өзгерістер енгізу туралы облыс әкімінің қаулысы" 2019 жылғы 20 ақпандағы № 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26 ақпанында Қазақстан Республикасы нормативтік құқықтық актілерінің эталондық бақылау банкінде жарияланған) қаулысы.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Алматы облысы әкімдігінің "Алматы облысы әкімдігінің 2015 жылғы 15 шілдедегі "Дене шынықтыру және спорт саласында мемлекеттік көрсетілетін қызметтер регламенттерін бекіту туралы" № 315 қаулысына өзгертулер мен толықтырулар енгізу туралы" 2019 жылғы 29 наурыздағы № 102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8 сәуірінде Қазақстан Республикасы нормативтік құқықтық актілерінің эталондық бақылау банкінде жарияланған) қаулысы.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Алматы облысы әкімдігінің "Сәулет саласындағы мемлекеттік көрсетілетін қызметтердің регламенттерін бекіту туралы" 2015 жылғы 17 тамыздағы № 364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3442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21 қазанында "Әділет" ақпараттық-құқықтық жүйесінде жарияланған) қаулысы.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Алматы облысы әкімдігінің "Алматы облысы әкімдігінің 2015 жылғы 17 тамыздағы "Сәулет саласындағы мемлекеттік көрсетілетін қызметтердің регламенттерін бекіту туралы" № 364 қаулысына өзгерістер енгізу туралы" 2016 жылғы 13 маусымдағы № 306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тамызында "Әділет" ақпараттық-құқықтық жүйесінде жарияланған) қаулысы.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Алматы облысы әкімдігінің "Алматы облысы әкімдігінің 2015 жылғы 17 тамыздағы "Сәулет саласындағы мемлекеттік көрсетілетін қызметтердің регламенттерін бекіту туралы" № 364 қаулысына өзгерістер енгізу туралы" 2016 жылғы 17 қарашадағы № 565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Қазақстан Республикасы нормативтік құқықтық актілерінің эталондық бақылау банкінде жарияланған) қаулысы.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Алматы облысы әкімдігінің "Алматы облысы әкімдігінің 2015 жылғы 17 тамыздағы "Сәулет саласындағы мемлекеттік көрсетілетін қызметтердің регламенттерін бекіту туралы" № 364 қаулысына өзгерістер енгізу туралы" 2017 жылғы 27 қарашадағы № 530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5 қаңтарында Қазақстан Республикасы нормативтік құқықтық актілерінің эталондық бақылау банкінде жарияланған) қаулысы.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Алматы облысы әкімдігінің "Алматы облысы әкімдігінің 2015 жылғы 17 тамыздағы "Сәулет саласындағы мемлекеттік көрсетілетін қызметтердің регламенттерін бекіту туралы" № 364 қаулысына өзгерістер енгізу туралы" 2018 жылғы 28 ақпандағы № 78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28 наурызында Қазақстан Республикасы нормативтік құқықтық актілерінің эталондық бақылау банкінде жарияланған) қаулысы.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Алматы облысы әкімдігінің "Алматы облысы әкімдігінің 2015 жылғы 17 тамыздағы "Сәулет саласындағы мемлекеттік көрсетілетін қызметтердің регламенттерін бекіту туралы" № 364 қаулысына өзгерістер енгізу туралы" 2018 жылғы 16 сәуірдегі № 172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10 мамырында Қазақстан Республикасы нормативтік құқықтық актілерінің эталондық бақылау банкінде жарияланған) қаулысы.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Алматы облысы әкімдігінің "Алматы облысы әкімдігінің 2015 жылғы 17 тамыздағы "Сәулет саласындағы мемлекеттік көрсетілетін қызметтердің регламенттерін бекіту туралы" № 364 қаулысына өзгерістер енгізу туралы" 2019 жылғы 6 наурыздағы № 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20 наурызында Қазақстан Республикасы нормативтік құқықтық актілерінің эталондық бақылау банкінде жарияланған) қаулысы.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Алматы облысы әкімдігінің "Эскизді (эскиздік жобаны) келісуден өткізу" мемлекеттік көрсетілетін қызмет регламентін бекіту туралы" 2016 жылғы 16 маусымдағы № 312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14 шілдесінде "Әділет" ақпараттық-құқықтық жүйесінде жарияланған) қаулысы.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Алматы облысы әкімдігінің "Алматы облысы әкімдігінің 2016 жылғы 16 маусымдағы "Эскизді (эскиздік жобаны) келісуден өткізу мемлекеттік көрсетілетін қызмет регламентін бекіту туралы" № 312 қаулысына өзгерістер енгізу туралы" 2017 жылғы 2 қарашадағы № 470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30 қарашасында Қазақстан Республикасы нормативтік құқықтық актілерінің эталондық бақылау банкінде жарияланған) қаулысы.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Алматы облысы әкімдігінің "Туризм саласындағы мемлекеттік көрсетілетін қызмет регламенттерін бекіту туралы" 2019 жылғы 20 қыркүйектегі № 397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қыркүйегінде Қазақстан Республикасы нормативтік құқықтық актілерінің эталондық бақылау банкінде жарияланған) қаулысы.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