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963e" w14:textId="ac49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2018 жылғы 28 желтоқсандағы № 622 "Алматы облысы бойынша кеніздеушілікке арналған аумақтарды айқындау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2020 жылғы 27 тамыздағы № 319 қаулысы. Алматы облысы Әділет департаментінде 2020 жылы 1 қыркүйекте № 5634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"Алматы облысы бойынша кен іздеушілікке арналған аумақтарды айқындау туралы" 2018 жылғы 28 желтоқсандағы № 622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05 наурызында Қазақстан Республикасы нормативтік құқықтық актілерінің эталондық бақылау банкінде жарияланған) қаулысына мынадай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10, 11, 12, 13, 14, 15, 16, 17, 18, 19, 20, 21, 22, 23, 24, 25, 26 жолдарымен толықтырылсын.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кәсіпкерлік және индустриялық-инновациялық даму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 Әділет департаментінде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Алматы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1), 2) және 3)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 Тұрдалиевқа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 Қазақстан Республикасы Экология, геология және табиғи ресурстар министрлігі геология комитетінің "Оңтүстікқазжерқойнауы" Оңтүстік Қазақстан өңіраралық геология департаментінің басшысы ____________________ А. А. Абдыгалимов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 Қазақстан Республикасы Экология, геология және табиғи ресурстар министрлігі экологиялық реттеу және бақылау комитетінің Алматы облысы бойынша экология департамент басшысының м.а. ____________________ Д. К. Құрманбеков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әкімдігнің 2018 жылғы 28 желтоқсандағы № 622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125"/>
        <w:gridCol w:w="493"/>
        <w:gridCol w:w="683"/>
        <w:gridCol w:w="683"/>
        <w:gridCol w:w="1060"/>
        <w:gridCol w:w="1060"/>
        <w:gridCol w:w="2007"/>
        <w:gridCol w:w="1060"/>
        <w:gridCol w:w="1060"/>
        <w:gridCol w:w="2009"/>
      </w:tblGrid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 атауы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 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Аумақтың географиялық координаттары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</w:tr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Оспан-1 учаскесі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Оспан-2 учаскесі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Санжар-1 учаскесі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Санжар-2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Сывузов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Орта-Тентек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Суходджаев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Ушуров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Бабазов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  <w:bookmarkEnd w:id="9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  <w:bookmarkEnd w:id="10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Колбасов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Жаканбаев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учаскесі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  <w:bookmarkEnd w:id="11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АБУ-ЗАРР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  <w:bookmarkEnd w:id="12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09,1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2"/>
        <w:gridCol w:w="4812"/>
        <w:gridCol w:w="2006"/>
      </w:tblGrid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 аумағы (га)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1' де 1' блоктың атауы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босатылды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3,9918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3,9461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3,3805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3,8014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пайдаланудан бос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