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37f2" w14:textId="b803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2016 жылғы 3 наурыздағы № 110 "Жергілікті маңызы бар балық шаруашылығы су айдындарының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17 қыркүйектегі № 345 қаулысы. Алматы облысы Әділет департаментінде 2020 жылы 24 қыркүйекте № 5670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"Жануарлар дүниесін қорғау, өсімін молайту және пайдалану туралы" 2004 жылғы 9 шілдедегі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облыс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"Жергілікті маңызы бар балық шаруашылығы су айдындарының тізбесін бекіту туралы" 2016 жылғы 3 наурыздағы № 110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30 маусымында "Әділет" ақпараттық-құқықтық жүйесінде жарияланған) қаулысына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облысының жергілікті маңызы бар балық шаруашылығы су айдындарының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табиғи ресурстар және табиғатты пайдалануды реттеу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Алматы облысы әкімдігінің интернет-ресурсында орналастыруды;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Алматы облысы әкімінің орынбасары С. Тұрдалиевке жүктелсін.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345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110 қаулысына 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 жергілікті маңызы бар балық шаруашылығы су айдындарының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6765"/>
        <w:gridCol w:w="3370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ауданы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қоймалары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Шошқалы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Жасылкөл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Майқанкөл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Қоржынкөл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Қамысты көлі (Белое)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Қисықкөл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 Бестерек көлдері</w:t>
            </w:r>
          </w:p>
          <w:bookmarkEnd w:id="10"/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Шүмек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Жазылбеков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Колесников</w:t>
            </w:r>
          </w:p>
          <w:bookmarkEnd w:id="11"/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Бакланье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Құрақсу көлдерінің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Тұщы Рай көлдері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Телібай көлдері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Клинковое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Құлынды көлдер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Тобынды көлдер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Үшкөл көлдері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 Целинное көлі</w:t>
            </w:r>
          </w:p>
          <w:bookmarkEnd w:id="12"/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1.Қызылағаш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1.Тумаш –Ноғас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2.Қарашаш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3.Құмарал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4.Ернат көлі</w:t>
            </w:r>
          </w:p>
          <w:bookmarkEnd w:id="13"/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1.Айсу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1.Михайлов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2.Әулиебұлақ-2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3.Қонаев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4.Алтынкөл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6.Азурманка-1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7.Азурманка-2</w:t>
            </w:r>
          </w:p>
          <w:bookmarkEnd w:id="14"/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1.Натали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2.Бартоғай</w:t>
            </w:r>
          </w:p>
          <w:bookmarkEnd w:id="15"/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1.Муларды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2.Жаңадәуір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3.Өгізбай</w:t>
            </w:r>
          </w:p>
          <w:bookmarkEnd w:id="16"/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Ақбұлақ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Қаңбақты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Ащысу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Қанабек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Келте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Ащыкөл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Тамыркөл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Бөкпен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Сарыбұлақ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Қарабас төгілімдері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Қара-бала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Қаракөл (кіші)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Сертай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Ағабек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Үшкөл</w:t>
            </w:r>
          </w:p>
          <w:bookmarkEnd w:id="17"/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Алтынкөл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Дубчункөл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Жидекөл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Құндызды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Кіші Подкова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Өсек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Үлкен Подкова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Жолманды</w:t>
            </w:r>
          </w:p>
          <w:bookmarkEnd w:id="18"/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2.Төрекөл</w:t>
            </w:r>
          </w:p>
          <w:bookmarkEnd w:id="19"/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Жаңалық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Деревянное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Қосағаш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1.Алтай көлдері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2.Тораңғы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4.Қоқышкөл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5.Ақтілек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6.Тазакөл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7.Жақан</w:t>
            </w:r>
          </w:p>
          <w:bookmarkEnd w:id="20"/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