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1535" w14:textId="f5a1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2019 жылғы 25 желтоқсандағы № 353 "Талдықорған қаласының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2020 жылғы 7 сәуірдегі № 382 шешімі. Алматы облысы Әділет департаментінде 2020 жылы 15 сәуірде № 5477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"Талдықорған қаласының 2020-2022 жылдарға арналған бюджеті туралы" 2019 жылғы 25 желтоқсандағы № 353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5389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қала бюджеті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53 431 847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9 626 668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315 244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2 559 046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40 930 889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алынатын трансферттер 21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пайдаланылмаған (толық пайдаланылмаған) нысаналы трансферттерді қайтару 21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басқарудың жоғары тұрған органдарынан түсетін трансферттер 40 930 868 мың теңге, оның ішінде: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9 589 666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13 706 708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17 634 494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61 184 469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82 164 мың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93 624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11 460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(-)7 834 786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7 834 786 мың теңге.";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"81 276" саны "203 191" санына ауыстырылсын.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"Экономика, қаржы мәселелері және бюджет жөніндегі" Талдықорған қалалық мәслихатының тұрақты комиссиясына жүктелсін.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Валишанов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"25" желтоқсандағы № 353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2020-2022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651"/>
        <w:gridCol w:w="6806"/>
        <w:gridCol w:w="35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53 431 847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9 626 668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1 855 364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Корпорациялық 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1 382 864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5 145 345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5 145 345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1 680 642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744 668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666 304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666 304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2 559 046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2 478 264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2 478 264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40 930 889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40 930 868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40 930 868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61 184 469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1 818 877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1 601 467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1 559 568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15 445 282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2 570 723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2 570 723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1 176 152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1 394 571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11 752 327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11 382 741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10 832 366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1 122 232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1 122 232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591 106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5 860 637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3 241 587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3 224 038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3 224 038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2 312 142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777 161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777 161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1 534 981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тұрған үй сертификаттарын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28 075 709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16 215 469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15 442 402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12 825 946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1 907 942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708 514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761 332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2 909 864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2 730 204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2 698 037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8 950 376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8 950 376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8 071 820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3 430 641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3 430 641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3 430 641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3 430 641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5 172 160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4 740 524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4 740 524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794 565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900 284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3 045 675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82 164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  <w:bookmarkEnd w:id="29"/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  <w:bookmarkEnd w:id="30"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тұрған үй сертификаттарын беру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7"/>
        <w:gridCol w:w="1477"/>
        <w:gridCol w:w="2709"/>
        <w:gridCol w:w="5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002"/>
        <w:gridCol w:w="1002"/>
        <w:gridCol w:w="4029"/>
        <w:gridCol w:w="5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2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-7 834 786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7 834 786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9 506 040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9 506 040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9 506 040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848"/>
        <w:gridCol w:w="1787"/>
        <w:gridCol w:w="1788"/>
        <w:gridCol w:w="2418"/>
        <w:gridCol w:w="41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3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