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52c1" w14:textId="4b55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Талдықорған қалалық мәслихатының 2020 жылғы 2 маусымдағы № 394 шешімі. Алматы облысы Әділет департаментінде 2020 жылы 11 маусымда № 5540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Талдықорған қалалық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"Талдықорған қаласының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алуға әлеуметтік көмек беру туралы" 2015 жылғы 4 қыркүйектегі № 338 (Нормативтік құқықтық актілерді мемлекеттік тіркеу тізілімінде </w:t>
      </w:r>
      <w:r>
        <w:rPr>
          <w:rFonts w:ascii="Times New Roman"/>
          <w:b w:val="false"/>
          <w:i w:val="false"/>
          <w:color w:val="000000"/>
          <w:sz w:val="28"/>
        </w:rPr>
        <w:t>№ 3456</w:t>
      </w:r>
      <w:r>
        <w:rPr>
          <w:rFonts w:ascii="Times New Roman"/>
          <w:b w:val="false"/>
          <w:i w:val="false"/>
          <w:color w:val="000000"/>
          <w:sz w:val="28"/>
        </w:rPr>
        <w:t xml:space="preserve"> тіркелген, 2015 жылдың 13 қазанында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18 қарашадағы № 357 (Нормативтік құқықтық актілерді мемлекеттік тіркеу тізілімінде </w:t>
      </w:r>
      <w:r>
        <w:rPr>
          <w:rFonts w:ascii="Times New Roman"/>
          <w:b w:val="false"/>
          <w:i w:val="false"/>
          <w:color w:val="000000"/>
          <w:sz w:val="28"/>
        </w:rPr>
        <w:t>№ 3596</w:t>
      </w:r>
      <w:r>
        <w:rPr>
          <w:rFonts w:ascii="Times New Roman"/>
          <w:b w:val="false"/>
          <w:i w:val="false"/>
          <w:color w:val="000000"/>
          <w:sz w:val="28"/>
        </w:rPr>
        <w:t xml:space="preserve"> тіркелген, 2015 жылдың 18 желтоқсанында "Әділет" ақпараттық-құқықтық жүйесінде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Талдықорған қалалық мәслихатының "Әлеуметтік қорғау, заңдылықты сақтау, азаматтардың құқықтары және қоршаған ортаны қорғау мәселелері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Тустукбаев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9" w:id="7"/>
    <w:p>
      <w:pPr>
        <w:spacing w:after="0"/>
        <w:ind w:left="0"/>
        <w:jc w:val="left"/>
      </w:pPr>
      <w:r>
        <w:rPr>
          <w:rFonts w:ascii="Times New Roman"/>
          <w:b/>
          <w:i w:val="false"/>
          <w:color w:val="000000"/>
        </w:rPr>
        <w:t xml:space="preserve"> Талдықорған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0" w:id="8"/>
    <w:p>
      <w:pPr>
        <w:spacing w:after="0"/>
        <w:ind w:left="0"/>
        <w:jc w:val="left"/>
      </w:pPr>
      <w:r>
        <w:rPr>
          <w:rFonts w:ascii="Times New Roman"/>
          <w:b/>
          <w:i w:val="false"/>
          <w:color w:val="000000"/>
        </w:rPr>
        <w:t xml:space="preserve"> Жалпы ережелер</w:t>
      </w:r>
    </w:p>
    <w:bookmarkEnd w:id="8"/>
    <w:bookmarkStart w:name="z21" w:id="9"/>
    <w:p>
      <w:pPr>
        <w:spacing w:after="0"/>
        <w:ind w:left="0"/>
        <w:jc w:val="both"/>
      </w:pPr>
      <w:r>
        <w:rPr>
          <w:rFonts w:ascii="Times New Roman"/>
          <w:b w:val="false"/>
          <w:i w:val="false"/>
          <w:color w:val="000000"/>
          <w:sz w:val="28"/>
        </w:rPr>
        <w:t>
      1. Талдықорған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2" w:id="10"/>
    <w:p>
      <w:pPr>
        <w:spacing w:after="0"/>
        <w:ind w:left="0"/>
        <w:jc w:val="both"/>
      </w:pPr>
      <w:r>
        <w:rPr>
          <w:rFonts w:ascii="Times New Roman"/>
          <w:b w:val="false"/>
          <w:i w:val="false"/>
          <w:color w:val="000000"/>
          <w:sz w:val="28"/>
        </w:rPr>
        <w:t>
      2. Әлеуметтік қолдауды тағайындау уәкілетті органмен – "Талдықорған қаласының жұмыспен қамту, әлеуметтік бағдарламалар және азаматтық хал актілерін тіркеу бөлімі" мемлекеттік мекемесімен жүзеге асырылады.</w:t>
      </w:r>
    </w:p>
    <w:bookmarkEnd w:id="10"/>
    <w:bookmarkStart w:name="z23" w:id="11"/>
    <w:p>
      <w:pPr>
        <w:spacing w:after="0"/>
        <w:ind w:left="0"/>
        <w:jc w:val="left"/>
      </w:pPr>
      <w:r>
        <w:rPr>
          <w:rFonts w:ascii="Times New Roman"/>
          <w:b/>
          <w:i w:val="false"/>
          <w:color w:val="000000"/>
        </w:rPr>
        <w:t xml:space="preserve"> Әлеуметтік қолдау көрсету тәртібі</w:t>
      </w:r>
    </w:p>
    <w:bookmarkEnd w:id="11"/>
    <w:bookmarkStart w:name="z24"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ұсынуы бойынша, ауылдық округтер әкімдіктерінің бекітілген тізімдерінің негізінде әлеуметтік қолдау өтініш берусіз тәртіпте көрсетіледі.</w:t>
      </w:r>
    </w:p>
    <w:bookmarkEnd w:id="12"/>
    <w:bookmarkStart w:name="z25"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 ұсынған тізімдемеге сәйкес екінші деңгейдегі банктер арқылы төленеді.</w:t>
      </w:r>
    </w:p>
    <w:bookmarkEnd w:id="13"/>
    <w:bookmarkStart w:name="z26" w:id="14"/>
    <w:p>
      <w:pPr>
        <w:spacing w:after="0"/>
        <w:ind w:left="0"/>
        <w:jc w:val="left"/>
      </w:pPr>
      <w:r>
        <w:rPr>
          <w:rFonts w:ascii="Times New Roman"/>
          <w:b/>
          <w:i w:val="false"/>
          <w:color w:val="000000"/>
        </w:rPr>
        <w:t xml:space="preserve"> Әлеуметтік қолдау көрсету мөлшері</w:t>
      </w:r>
    </w:p>
    <w:bookmarkEnd w:id="14"/>
    <w:bookmarkStart w:name="z27"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28" w:id="16"/>
    <w:p>
      <w:pPr>
        <w:spacing w:after="0"/>
        <w:ind w:left="0"/>
        <w:jc w:val="both"/>
      </w:pPr>
      <w:r>
        <w:rPr>
          <w:rFonts w:ascii="Times New Roman"/>
          <w:b w:val="false"/>
          <w:i w:val="false"/>
          <w:color w:val="000000"/>
          <w:sz w:val="28"/>
        </w:rPr>
        <w:t>
      Көрсетілетін әлеуметтік қолдауды тоқтату және қайтару үшін негіздемелер</w:t>
      </w:r>
    </w:p>
    <w:bookmarkEnd w:id="16"/>
    <w:bookmarkStart w:name="z29"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0" w:id="18"/>
    <w:p>
      <w:pPr>
        <w:spacing w:after="0"/>
        <w:ind w:left="0"/>
        <w:jc w:val="both"/>
      </w:pPr>
      <w:r>
        <w:rPr>
          <w:rFonts w:ascii="Times New Roman"/>
          <w:b w:val="false"/>
          <w:i w:val="false"/>
          <w:color w:val="000000"/>
          <w:sz w:val="28"/>
        </w:rPr>
        <w:t>
      1) алушы қайтыс болғанда;</w:t>
      </w:r>
    </w:p>
    <w:bookmarkEnd w:id="18"/>
    <w:bookmarkStart w:name="z31" w:id="19"/>
    <w:p>
      <w:pPr>
        <w:spacing w:after="0"/>
        <w:ind w:left="0"/>
        <w:jc w:val="both"/>
      </w:pPr>
      <w:r>
        <w:rPr>
          <w:rFonts w:ascii="Times New Roman"/>
          <w:b w:val="false"/>
          <w:i w:val="false"/>
          <w:color w:val="000000"/>
          <w:sz w:val="28"/>
        </w:rPr>
        <w:t>
      2) алушы Талдықорған қаласының шегінен тыс тұрақты тұруға кеткенде.</w:t>
      </w:r>
    </w:p>
    <w:bookmarkEnd w:id="19"/>
    <w:bookmarkStart w:name="z32"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3"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