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cf3b1" w14:textId="adcf3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ауданының азаматтық қызметші болып табылатын және ауылдық елдi мекендерде жұмыс iстейтiн әлеуметтiк қамсыздандыру, бiлiм беру, мәдениет, спорт саласындағы мамандарға жиырма бес пайызға жоғарылатылған айлықақылар мен тарифтік мөлшерлемелер белгілеу туралы</w:t>
      </w:r>
    </w:p>
    <w:p>
      <w:pPr>
        <w:spacing w:after="0"/>
        <w:ind w:left="0"/>
        <w:jc w:val="both"/>
      </w:pPr>
      <w:r>
        <w:rPr>
          <w:rFonts w:ascii="Times New Roman"/>
          <w:b w:val="false"/>
          <w:i w:val="false"/>
          <w:color w:val="000000"/>
          <w:sz w:val="28"/>
        </w:rPr>
        <w:t>Алматы облысы Ақсу аудандық мәслихатының 2020 жылғы 20 қазандағы № 67-297 шешімі. Алматы облысы Әділет департаментінде 2020 жылы 29 қазанда № 5722 болып тіркелді</w:t>
      </w:r>
    </w:p>
    <w:p>
      <w:pPr>
        <w:spacing w:after="0"/>
        <w:ind w:left="0"/>
        <w:jc w:val="both"/>
      </w:pPr>
      <w:bookmarkStart w:name="z7"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сәйкес, Ақсу аудандық мәслихаты ШЕШІМ ҚАБЫЛДАДЫ:</w:t>
      </w:r>
    </w:p>
    <w:bookmarkEnd w:id="0"/>
    <w:bookmarkStart w:name="z8" w:id="1"/>
    <w:p>
      <w:pPr>
        <w:spacing w:after="0"/>
        <w:ind w:left="0"/>
        <w:jc w:val="both"/>
      </w:pPr>
      <w:r>
        <w:rPr>
          <w:rFonts w:ascii="Times New Roman"/>
          <w:b w:val="false"/>
          <w:i w:val="false"/>
          <w:color w:val="000000"/>
          <w:sz w:val="28"/>
        </w:rPr>
        <w:t>
      1. Азаматтық қызметші болып табылатын және ауылдық елдi мекендерде жұмыс iстейтiн әлеуметтiк қамсыздандыру, бiлiм беру, мәдениет, спорт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w:t>
      </w:r>
    </w:p>
    <w:bookmarkEnd w:id="1"/>
    <w:bookmarkStart w:name="z9" w:id="2"/>
    <w:p>
      <w:pPr>
        <w:spacing w:after="0"/>
        <w:ind w:left="0"/>
        <w:jc w:val="both"/>
      </w:pPr>
      <w:r>
        <w:rPr>
          <w:rFonts w:ascii="Times New Roman"/>
          <w:b w:val="false"/>
          <w:i w:val="false"/>
          <w:color w:val="000000"/>
          <w:sz w:val="28"/>
        </w:rPr>
        <w:t xml:space="preserve">
      2. Ақсу аудандық мәслихатының "Ақсу ауданының азаматтық қызметші болып табылатын және ауылдық елдi мекендерде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сондай-ақ жергілікті бюджеттерден қаржыландырылатын мемлекеттік ұйымдарда жұмыс істейтін аталған мамандарға жиырма бес пайызға жоғарылатылған айлықақылар мен тарифтiк мөлшерлемелер белгілеу туралы" 2020 жылғы 28 шілдедегі № 62-277 (Нормативтік құқықтық актілерді мемлекеттік тіркеу тізілімінде </w:t>
      </w:r>
      <w:r>
        <w:rPr>
          <w:rFonts w:ascii="Times New Roman"/>
          <w:b w:val="false"/>
          <w:i w:val="false"/>
          <w:color w:val="000000"/>
          <w:sz w:val="28"/>
        </w:rPr>
        <w:t>№ 5588</w:t>
      </w:r>
      <w:r>
        <w:rPr>
          <w:rFonts w:ascii="Times New Roman"/>
          <w:b w:val="false"/>
          <w:i w:val="false"/>
          <w:color w:val="000000"/>
          <w:sz w:val="28"/>
        </w:rPr>
        <w:t xml:space="preserve"> тіркелген, 2020 жылдың 06 тамызында Қазақстан Республикасы нормативтік құқықтық актілерінің эталондық бақылау банкінде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аудандық мәслихаттың "Экономика, бюджет және қаржы мәселелері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Ақсу аудандық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Мусабаланов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Ақсу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Сулейменов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