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1b88" w14:textId="9f21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2017 жылғы 2 наурыздағы № 12-7 "Қарасай аудандық мәслихаты аппаратының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27 шілдедегі № 56-5 шешімі. Алматы облысы Әділет департаментінде 2020 жылы 30 шілдеде № 5571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аудандық мәслихаты аппаратының қызметтік куәлігін беру қағидаларын және оның сипаттамасын бекіту туралы" 2017 жылғы 2 наурыздағы № 12-7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11 сәуірінде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 аппаратының басшысы К. Абильбековке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