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5e61c" w14:textId="425e6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тәртібін және мөлшерін бекіту туралы</w:t>
      </w:r>
    </w:p>
    <w:p>
      <w:pPr>
        <w:spacing w:after="0"/>
        <w:ind w:left="0"/>
        <w:jc w:val="both"/>
      </w:pPr>
      <w:r>
        <w:rPr>
          <w:rFonts w:ascii="Times New Roman"/>
          <w:b w:val="false"/>
          <w:i w:val="false"/>
          <w:color w:val="000000"/>
          <w:sz w:val="28"/>
        </w:rPr>
        <w:t>Алматы облысы Кербұлақ аудандық мәслихатының 2020 жылғы 27 шілдедегі № 59-348 шешімі. Алматы облысы Әділет департаментінде 2020 жылы 5 тамызда № 5589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Кербұлақ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Кербұлақ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және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Кербұлақ аудандық мәслихатының "Ауылдық елді мекендерде тұратын және жұмыс істейтін мемлекеттік әлеуметтік қамсыздандыру, мәдениет, спорт және ветеринария ұйымдарының мамандарына отын сатып алу үшін әлеуметтік көмек беру туралы" 2015 жылғы 29 қыркүйектегі № 47-270 (Нормативтік құқықтық актілерді мемлекеттік тіркеу тізілімінде </w:t>
      </w:r>
      <w:r>
        <w:rPr>
          <w:rFonts w:ascii="Times New Roman"/>
          <w:b w:val="false"/>
          <w:i w:val="false"/>
          <w:color w:val="000000"/>
          <w:sz w:val="28"/>
        </w:rPr>
        <w:t>№ 3495</w:t>
      </w:r>
      <w:r>
        <w:rPr>
          <w:rFonts w:ascii="Times New Roman"/>
          <w:b w:val="false"/>
          <w:i w:val="false"/>
          <w:color w:val="000000"/>
          <w:sz w:val="28"/>
        </w:rPr>
        <w:t xml:space="preserve"> тіркелген, 2015 жылдың 27 қазанында "Әділет" ақпараттық-құқықтық жүйесінде жарияланған)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Кербұлақ аудандық мәслихатының "Білім, денсаулық сақтау, мәдениет, спорт, туризм, халықты әлеуметтік қорғау жөніндегі" тұрақты комиссиясына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Кербұлақ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Жумажанов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Кербұлақ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Рысбеков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w:t>
            </w:r>
            <w:r>
              <w:rPr>
                <w:rFonts w:ascii="Times New Roman"/>
                <w:b w:val="false"/>
                <w:i w:val="false"/>
                <w:color w:val="000000"/>
                <w:sz w:val="20"/>
              </w:rPr>
              <w:t xml:space="preserve"> 2020 жылғы 27 шілдедегі</w:t>
            </w:r>
            <w:r>
              <w:rPr>
                <w:rFonts w:ascii="Times New Roman"/>
                <w:b w:val="false"/>
                <w:i w:val="false"/>
                <w:color w:val="000000"/>
                <w:sz w:val="20"/>
              </w:rPr>
              <w:t xml:space="preserve"> № 59-348 шешіміне қосымша</w:t>
            </w:r>
          </w:p>
        </w:tc>
      </w:tr>
    </w:tbl>
    <w:bookmarkStart w:name="z19" w:id="5"/>
    <w:p>
      <w:pPr>
        <w:spacing w:after="0"/>
        <w:ind w:left="0"/>
        <w:jc w:val="left"/>
      </w:pPr>
      <w:r>
        <w:rPr>
          <w:rFonts w:ascii="Times New Roman"/>
          <w:b/>
          <w:i w:val="false"/>
          <w:color w:val="000000"/>
        </w:rPr>
        <w:t xml:space="preserve"> Кербұлақ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және мөлшері</w:t>
      </w:r>
    </w:p>
    <w:bookmarkEnd w:id="5"/>
    <w:bookmarkStart w:name="z20" w:id="6"/>
    <w:p>
      <w:pPr>
        <w:spacing w:after="0"/>
        <w:ind w:left="0"/>
        <w:jc w:val="left"/>
      </w:pPr>
      <w:r>
        <w:rPr>
          <w:rFonts w:ascii="Times New Roman"/>
          <w:b/>
          <w:i w:val="false"/>
          <w:color w:val="000000"/>
        </w:rPr>
        <w:t xml:space="preserve">  Жалпы ережелер</w:t>
      </w:r>
    </w:p>
    <w:bookmarkEnd w:id="6"/>
    <w:bookmarkStart w:name="z21" w:id="7"/>
    <w:p>
      <w:pPr>
        <w:spacing w:after="0"/>
        <w:ind w:left="0"/>
        <w:jc w:val="both"/>
      </w:pPr>
      <w:r>
        <w:rPr>
          <w:rFonts w:ascii="Times New Roman"/>
          <w:b w:val="false"/>
          <w:i w:val="false"/>
          <w:color w:val="000000"/>
          <w:sz w:val="28"/>
        </w:rPr>
        <w:t>
      1. Кербұлақ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(бұдан әрі – мамандар) коммуналдық көрсетілетін қызметтерге ақы төлеу және отын сатып алу бойынша әлеуметтік қолдау (бұдан әрі – әлеуметтік қолдау) көрсетіледі.</w:t>
      </w:r>
    </w:p>
    <w:bookmarkEnd w:id="7"/>
    <w:bookmarkStart w:name="z22" w:id="8"/>
    <w:p>
      <w:pPr>
        <w:spacing w:after="0"/>
        <w:ind w:left="0"/>
        <w:jc w:val="both"/>
      </w:pPr>
      <w:r>
        <w:rPr>
          <w:rFonts w:ascii="Times New Roman"/>
          <w:b w:val="false"/>
          <w:i w:val="false"/>
          <w:color w:val="000000"/>
          <w:sz w:val="28"/>
        </w:rPr>
        <w:t>
      2. Әлеуметтік қолдауды тағайындау уәкілетті органмен – "Кербұлақ аудандық жұмыспен қамту және әлеуметтік бағдарламалар бөлімі" мемлекеттік мекемесімен жүзеге асырылады.</w:t>
      </w:r>
    </w:p>
    <w:bookmarkEnd w:id="8"/>
    <w:bookmarkStart w:name="z23" w:id="9"/>
    <w:p>
      <w:pPr>
        <w:spacing w:after="0"/>
        <w:ind w:left="0"/>
        <w:jc w:val="left"/>
      </w:pPr>
      <w:r>
        <w:rPr>
          <w:rFonts w:ascii="Times New Roman"/>
          <w:b/>
          <w:i w:val="false"/>
          <w:color w:val="000000"/>
        </w:rPr>
        <w:t xml:space="preserve"> Әлеуметтік қолдау көрсету тәртібі</w:t>
      </w:r>
    </w:p>
    <w:bookmarkEnd w:id="9"/>
    <w:bookmarkStart w:name="z24" w:id="10"/>
    <w:p>
      <w:pPr>
        <w:spacing w:after="0"/>
        <w:ind w:left="0"/>
        <w:jc w:val="both"/>
      </w:pPr>
      <w:r>
        <w:rPr>
          <w:rFonts w:ascii="Times New Roman"/>
          <w:b w:val="false"/>
          <w:i w:val="false"/>
          <w:color w:val="000000"/>
          <w:sz w:val="28"/>
        </w:rPr>
        <w:t>
      3. Денсаулық сақтау, әлеуметтік қамсыздандыру, білім беру, мәдениет, спорт және ветеринария мемлекеттік ұйымдарының ұсынған тізімдерін ауылдық округ әкімдерімен бекітуі негізінде, өтініш талап етілмейтін тәртіппен әлеуметтік қолдау көрсетіледі</w:t>
      </w:r>
    </w:p>
    <w:bookmarkEnd w:id="10"/>
    <w:bookmarkStart w:name="z25" w:id="11"/>
    <w:p>
      <w:pPr>
        <w:spacing w:after="0"/>
        <w:ind w:left="0"/>
        <w:jc w:val="both"/>
      </w:pPr>
      <w:r>
        <w:rPr>
          <w:rFonts w:ascii="Times New Roman"/>
          <w:b w:val="false"/>
          <w:i w:val="false"/>
          <w:color w:val="000000"/>
          <w:sz w:val="28"/>
        </w:rPr>
        <w:t>
      4. Әлеуметтік қолдау төлемдері заңнамада белгіленген тәртіппен мамандардың дербес шоттарына сомаларды аудару үшін жасалған келісімшарттар негізінде уәкілетті орган ұсынған тізімдемеге сәйкес екінші деңгейдегі банктер арқылы төленеді.</w:t>
      </w:r>
    </w:p>
    <w:bookmarkEnd w:id="11"/>
    <w:bookmarkStart w:name="z26" w:id="12"/>
    <w:p>
      <w:pPr>
        <w:spacing w:after="0"/>
        <w:ind w:left="0"/>
        <w:jc w:val="both"/>
      </w:pPr>
      <w:r>
        <w:rPr>
          <w:rFonts w:ascii="Times New Roman"/>
          <w:b w:val="false"/>
          <w:i w:val="false"/>
          <w:color w:val="000000"/>
          <w:sz w:val="28"/>
        </w:rPr>
        <w:t>
       Әлеуметтік қолдау көрсету мөлшері</w:t>
      </w:r>
    </w:p>
    <w:bookmarkEnd w:id="12"/>
    <w:bookmarkStart w:name="z27" w:id="13"/>
    <w:p>
      <w:pPr>
        <w:spacing w:after="0"/>
        <w:ind w:left="0"/>
        <w:jc w:val="both"/>
      </w:pPr>
      <w:r>
        <w:rPr>
          <w:rFonts w:ascii="Times New Roman"/>
          <w:b w:val="false"/>
          <w:i w:val="false"/>
          <w:color w:val="000000"/>
          <w:sz w:val="28"/>
        </w:rPr>
        <w:t>
      5. Мамандарға әлеуметтік қолдау жылына бір рет бюджет қаражаты есебінен 5 (бес) айлық есептік көрсеткіш мөлшерінде көрсетіледі.</w:t>
      </w:r>
    </w:p>
    <w:bookmarkEnd w:id="13"/>
    <w:bookmarkStart w:name="z28" w:id="14"/>
    <w:p>
      <w:pPr>
        <w:spacing w:after="0"/>
        <w:ind w:left="0"/>
        <w:jc w:val="both"/>
      </w:pPr>
      <w:r>
        <w:rPr>
          <w:rFonts w:ascii="Times New Roman"/>
          <w:b w:val="false"/>
          <w:i w:val="false"/>
          <w:color w:val="000000"/>
          <w:sz w:val="28"/>
        </w:rPr>
        <w:t>
      Көрсетілетін әлеуметтік қолдауды тоқтату және қайтару үшін негіздемелер</w:t>
      </w:r>
    </w:p>
    <w:bookmarkEnd w:id="14"/>
    <w:bookmarkStart w:name="z29" w:id="15"/>
    <w:p>
      <w:pPr>
        <w:spacing w:after="0"/>
        <w:ind w:left="0"/>
        <w:jc w:val="both"/>
      </w:pPr>
      <w:r>
        <w:rPr>
          <w:rFonts w:ascii="Times New Roman"/>
          <w:b w:val="false"/>
          <w:i w:val="false"/>
          <w:color w:val="000000"/>
          <w:sz w:val="28"/>
        </w:rPr>
        <w:t>
      6. Әлеуметтік қолдау төменгі жағдайларда тоқтатылады:</w:t>
      </w:r>
    </w:p>
    <w:bookmarkEnd w:id="15"/>
    <w:bookmarkStart w:name="z30" w:id="16"/>
    <w:p>
      <w:pPr>
        <w:spacing w:after="0"/>
        <w:ind w:left="0"/>
        <w:jc w:val="both"/>
      </w:pPr>
      <w:r>
        <w:rPr>
          <w:rFonts w:ascii="Times New Roman"/>
          <w:b w:val="false"/>
          <w:i w:val="false"/>
          <w:color w:val="000000"/>
          <w:sz w:val="28"/>
        </w:rPr>
        <w:t>
      1) алушы қайтыс болғанда;</w:t>
      </w:r>
    </w:p>
    <w:bookmarkEnd w:id="16"/>
    <w:bookmarkStart w:name="z31" w:id="17"/>
    <w:p>
      <w:pPr>
        <w:spacing w:after="0"/>
        <w:ind w:left="0"/>
        <w:jc w:val="both"/>
      </w:pPr>
      <w:r>
        <w:rPr>
          <w:rFonts w:ascii="Times New Roman"/>
          <w:b w:val="false"/>
          <w:i w:val="false"/>
          <w:color w:val="000000"/>
          <w:sz w:val="28"/>
        </w:rPr>
        <w:t>
      2) алушы Кербұлақ ауданының шегінен тыс тұрақты тұруға кеткенде.</w:t>
      </w:r>
    </w:p>
    <w:bookmarkEnd w:id="17"/>
    <w:bookmarkStart w:name="z32" w:id="18"/>
    <w:p>
      <w:pPr>
        <w:spacing w:after="0"/>
        <w:ind w:left="0"/>
        <w:jc w:val="both"/>
      </w:pPr>
      <w:r>
        <w:rPr>
          <w:rFonts w:ascii="Times New Roman"/>
          <w:b w:val="false"/>
          <w:i w:val="false"/>
          <w:color w:val="000000"/>
          <w:sz w:val="28"/>
        </w:rPr>
        <w:t xml:space="preserve">
      Әлеуметтік қолдауды төлеу көрсетілген жағдайлар туындаған айдан бастап тоқтатылады. </w:t>
      </w:r>
    </w:p>
    <w:bookmarkEnd w:id="18"/>
    <w:bookmarkStart w:name="z33" w:id="19"/>
    <w:p>
      <w:pPr>
        <w:spacing w:after="0"/>
        <w:ind w:left="0"/>
        <w:jc w:val="both"/>
      </w:pPr>
      <w:r>
        <w:rPr>
          <w:rFonts w:ascii="Times New Roman"/>
          <w:b w:val="false"/>
          <w:i w:val="false"/>
          <w:color w:val="000000"/>
          <w:sz w:val="28"/>
        </w:rPr>
        <w:t>
      Артық төленген сомалар Қазақстан Республикасының заңнамасында белгіленген ерікті немесе өзгеше тәртіппен қайтаруға жатады.</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