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60dd" w14:textId="5ef6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2019 жылғы 26 желтоқсандағы № 57-1 "Көксу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7 сәуірдегі № 60-9 шешімі. Алматы облысы Әділет департаментінде 2020 жылы 13 сәуірде № 5458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2020-2022 жылдарға арналған бюджеті туралы" 2019 жылғы 26 желтоқсандағы № 57-1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09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9 475 902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764 731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6 115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2 000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8 703 056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417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басқарудың жоғары тұрған органдарынан түсетiн трансферттер 8 702 639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2 878 112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1 379 339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4 445 188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12 130 669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134 692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183 943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49 251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2 789 459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2 789 459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"18 779" саны "42 254" санына ауыстырылсын.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"7"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57-1 шешіміне 1-қосымша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 </w:t>
            </w:r>
          </w:p>
          <w:bookmarkEnd w:id="26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9 475 902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8 703 056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8 702 639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4 906 953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4 358 903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4 260 704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761 503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1 455 436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1 033 507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инфрақұрлымы бойынша іс-шараларды іске асыру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-2 789 459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2 789 459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2 707 629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2 707 629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2 707 629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