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3790" w14:textId="c3c3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 азаматтық қызметші болып табылатын және ауылдық елді мекендерде жұмыс істейтін әлеуметтік қамсыздандыру, білім беру, мәдениет, спорт саласындағы мамандарға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Панфилов аудандық мәслихатының 2020 жылғы 28 қыркүйектегі № 6-76-424 шешімі. Алматы облысы Әділет департаментінде 2020 жылы 5 қазанда № 5695 болып тіркелді.</w:t>
      </w:r>
    </w:p>
    <w:p>
      <w:pPr>
        <w:spacing w:after="0"/>
        <w:ind w:left="0"/>
        <w:jc w:val="both"/>
      </w:pPr>
      <w:bookmarkStart w:name="z7" w:id="0"/>
      <w:r>
        <w:rPr>
          <w:rFonts w:ascii="Times New Roman"/>
          <w:b w:val="false"/>
          <w:i w:val="false"/>
          <w:color w:val="ff0000"/>
          <w:sz w:val="28"/>
        </w:rPr>
        <w:t xml:space="preserve">
      Ескерту. Атауы жаңа редакцияда – Алматы облысы Панфилов аудандық мәслихатының 12.05.2021 </w:t>
      </w:r>
      <w:r>
        <w:rPr>
          <w:rFonts w:ascii="Times New Roman"/>
          <w:b w:val="false"/>
          <w:i w:val="false"/>
          <w:color w:val="ff0000"/>
          <w:sz w:val="28"/>
        </w:rPr>
        <w:t>№ 7-5-28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Панфилов аудандық мәслихаты ШЕШІМ ҚАБЫЛДАДЫ:</w:t>
      </w:r>
    </w:p>
    <w:bookmarkStart w:name="z8" w:id="1"/>
    <w:p>
      <w:pPr>
        <w:spacing w:after="0"/>
        <w:ind w:left="0"/>
        <w:jc w:val="both"/>
      </w:pPr>
      <w:r>
        <w:rPr>
          <w:rFonts w:ascii="Times New Roman"/>
          <w:b w:val="false"/>
          <w:i w:val="false"/>
          <w:color w:val="000000"/>
          <w:sz w:val="28"/>
        </w:rPr>
        <w:t>
      1. Панфилов ауданында азаматтық қызметші болып табылатын және ауылдық елді мекендерде жұмыс істейтін әлеуметтік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Панфилов аудандық мәслихатының 12.05.2021 </w:t>
      </w:r>
      <w:r>
        <w:rPr>
          <w:rFonts w:ascii="Times New Roman"/>
          <w:b w:val="false"/>
          <w:i w:val="false"/>
          <w:color w:val="000000"/>
          <w:sz w:val="28"/>
        </w:rPr>
        <w:t>№ 7-5-28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Панфилов аудандық мәслихатының "Панфилов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саласының мамандарына жиырма бес пайызға жоғарылатылған айлықақылар мен тарифтік мөлшерлемелер белгілеу туралы" 2015 жылғы 26 мамырдағы № 5-49-336 (Нормативтік құқықтық актілерді мемлекеттік тіркеу тізілімінде </w:t>
      </w:r>
      <w:r>
        <w:rPr>
          <w:rFonts w:ascii="Times New Roman"/>
          <w:b w:val="false"/>
          <w:i w:val="false"/>
          <w:color w:val="000000"/>
          <w:sz w:val="28"/>
        </w:rPr>
        <w:t>№ 3222</w:t>
      </w:r>
      <w:r>
        <w:rPr>
          <w:rFonts w:ascii="Times New Roman"/>
          <w:b w:val="false"/>
          <w:i w:val="false"/>
          <w:color w:val="000000"/>
          <w:sz w:val="28"/>
        </w:rPr>
        <w:t xml:space="preserve"> тіркелген, 2015 жылдың 1 шілдесінде Қазақстан Республикасы нормативтік құқықтық актілердің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3. Осы шешімнің орындалуын бақылау Панфилов аудандық мәслихатының "Бюджет, экономика, аграрлық, кәсіпкерлік, өндіріс, автокөлік жолдары және құрылыс мәселелері жөніндегі" тұрақты комиссиясына жүктелсін. </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Ходжамбердиев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