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2b12" w14:textId="02a2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Сарқан қаласы мен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2020 жылғы 14 қаңтардағы № 73-292 шешімі. Алматы облысы Әділет департаментінде 2020 жылы 21 қаңтарда № 5418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15-тармағымен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Сарқан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271 999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192 034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191 966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290 942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(-)18 943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18 943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Сарқан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Алмалы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91 802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84 565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97 631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5 829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Сарқан аудандық мәслихатының 20.11.2020 </w:t>
      </w:r>
      <w:r>
        <w:rPr>
          <w:rFonts w:ascii="Times New Roman"/>
          <w:b w:val="false"/>
          <w:i w:val="false"/>
          <w:color w:val="00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Аманбөктер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21 098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19 715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21 098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Амангелді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32 759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29 835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32 759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Сарқан аудандық мәслихатының 13.08.2020 </w:t>
      </w:r>
      <w:r>
        <w:rPr>
          <w:rFonts w:ascii="Times New Roman"/>
          <w:b w:val="false"/>
          <w:i w:val="false"/>
          <w:color w:val="000000"/>
          <w:sz w:val="28"/>
        </w:rPr>
        <w:t>№ 83-328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Бақалы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"/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25 810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21 020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25 810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Екіаша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"/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97 416 мың теңге,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90 190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65 564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99 125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Қарабөгет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</w:t>
      </w:r>
      <w:r>
        <w:rPr>
          <w:rFonts w:ascii="Times New Roman"/>
          <w:b w:val="false"/>
          <w:i w:val="false"/>
          <w:color w:val="000000"/>
          <w:sz w:val="28"/>
        </w:rPr>
        <w:t>а сәйкес, оның ішінде 2020 жылға келесі көлемдерде бекітілсін:</w:t>
      </w:r>
    </w:p>
    <w:bookmarkEnd w:id="14"/>
    <w:bookmarkStart w:name="z1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52 908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49 202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52 908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Карашыған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"/>
    <w:bookmarkStart w:name="z1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23 107 мың теңге, оның ішінде:</w:t>
      </w:r>
    </w:p>
    <w:bookmarkEnd w:id="17"/>
    <w:bookmarkStart w:name="z1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291 мың теңге;</w:t>
      </w:r>
    </w:p>
    <w:bookmarkEnd w:id="18"/>
    <w:bookmarkStart w:name="z1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"/>
    <w:bookmarkStart w:name="z1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"/>
    <w:bookmarkStart w:name="z1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22 816 мың теңге, оның ішінде:</w:t>
      </w:r>
    </w:p>
    <w:bookmarkEnd w:id="21"/>
    <w:bookmarkStart w:name="z1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2"/>
    <w:bookmarkStart w:name="z1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"/>
    <w:bookmarkStart w:name="z1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22 816 мың теңге;</w:t>
      </w:r>
    </w:p>
    <w:bookmarkEnd w:id="24"/>
    <w:bookmarkStart w:name="z1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23 107 мың теңге. </w:t>
      </w:r>
    </w:p>
    <w:bookmarkEnd w:id="25"/>
    <w:bookmarkStart w:name="z1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"/>
    <w:bookmarkStart w:name="z1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1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1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9"/>
    <w:bookmarkStart w:name="z1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0"/>
    <w:bookmarkStart w:name="z1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31"/>
    <w:bookmarkStart w:name="z1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Қойлық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жылға келесі көлемдерде бекітілсін:</w:t>
      </w:r>
    </w:p>
    <w:bookmarkEnd w:id="32"/>
    <w:bookmarkStart w:name="z1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81 544 мың теңге, оның ішінде: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69 276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82 805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Көктерек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4"/>
    <w:bookmarkStart w:name="z1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20 672 мың теңге, оның ішінде:</w:t>
      </w:r>
    </w:p>
    <w:bookmarkEnd w:id="35"/>
    <w:bookmarkStart w:name="z1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149 мың теңге;</w:t>
      </w:r>
    </w:p>
    <w:bookmarkEnd w:id="36"/>
    <w:bookmarkStart w:name="z1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7"/>
    <w:bookmarkStart w:name="z1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"/>
    <w:bookmarkStart w:name="z1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20 523 мың теңге, оның ішінде:</w:t>
      </w:r>
    </w:p>
    <w:bookmarkEnd w:id="39"/>
    <w:bookmarkStart w:name="z1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40"/>
    <w:bookmarkStart w:name="z1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1"/>
    <w:bookmarkStart w:name="z1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20 523 мың теңге;</w:t>
      </w:r>
    </w:p>
    <w:bookmarkEnd w:id="42"/>
    <w:bookmarkStart w:name="z1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20 672 мың теңге. </w:t>
      </w:r>
    </w:p>
    <w:bookmarkEnd w:id="43"/>
    <w:bookmarkStart w:name="z1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4"/>
    <w:bookmarkStart w:name="z1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1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1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7"/>
    <w:bookmarkStart w:name="z1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8"/>
    <w:bookmarkStart w:name="z1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49"/>
    <w:bookmarkStart w:name="z1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Лепсі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0"/>
    <w:bookmarkStart w:name="z1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33 685 мың теңге, оның ішінде: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27 524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721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2020-2022 жылдарға арналған Черкасск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2"/>
    <w:bookmarkStart w:name="z2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30 863 мың теңге, оның ішінде: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23 492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 тармақ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Шатырбай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4"/>
    <w:bookmarkStart w:name="z2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21 204 мың теңге, оның ішінде: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20 531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21 204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 тармақ жаңа редакцияда – Алматы облысы Сарқан аудандық мәслихатының 20.04.2020 </w:t>
      </w:r>
      <w:r>
        <w:rPr>
          <w:rFonts w:ascii="Times New Roman"/>
          <w:b w:val="false"/>
          <w:i w:val="false"/>
          <w:color w:val="000000"/>
          <w:sz w:val="28"/>
        </w:rPr>
        <w:t>№ 79-312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 және экология жөніндегі" тұрақты комиссиясына жүктелсін.</w:t>
      </w:r>
    </w:p>
    <w:bookmarkEnd w:id="56"/>
    <w:bookmarkStart w:name="z2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2020 жылғы 1 қаңтардан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1-қосымша</w:t>
            </w:r>
          </w:p>
        </w:tc>
      </w:tr>
    </w:tbl>
    <w:bookmarkStart w:name="z22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2020 жылға арналған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2-қосымша</w:t>
            </w:r>
          </w:p>
        </w:tc>
      </w:tr>
    </w:tbl>
    <w:bookmarkStart w:name="z23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2021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64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217 234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3-қосымша</w:t>
            </w:r>
          </w:p>
        </w:tc>
      </w:tr>
    </w:tbl>
    <w:bookmarkStart w:name="z24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2022 жылға арналған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4-қосымша</w:t>
            </w:r>
          </w:p>
        </w:tc>
      </w:tr>
    </w:tbl>
    <w:bookmarkStart w:name="z26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Сарқан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5-қосымша</w:t>
            </w:r>
          </w:p>
        </w:tc>
      </w:tr>
    </w:tbl>
    <w:bookmarkStart w:name="z27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6-қосымша</w:t>
            </w:r>
          </w:p>
        </w:tc>
      </w:tr>
    </w:tbl>
    <w:bookmarkStart w:name="z28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9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9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7-қосымша</w:t>
            </w:r>
          </w:p>
        </w:tc>
      </w:tr>
    </w:tbl>
    <w:bookmarkStart w:name="z29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2020 жылға арналған бюджеті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8-қосымша</w:t>
            </w:r>
          </w:p>
        </w:tc>
      </w:tr>
    </w:tbl>
    <w:bookmarkStart w:name="z3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2021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9-қосымша</w:t>
            </w:r>
          </w:p>
        </w:tc>
      </w:tr>
    </w:tbl>
    <w:bookmarkStart w:name="z3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2022 жылға арналған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10-қосымша</w:t>
            </w:r>
          </w:p>
        </w:tc>
      </w:tr>
    </w:tbl>
    <w:bookmarkStart w:name="z32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2020 жылға арналған бюджеті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Сарқан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11-қосымша</w:t>
            </w:r>
          </w:p>
        </w:tc>
      </w:tr>
    </w:tbl>
    <w:bookmarkStart w:name="z3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2021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12-қосымша</w:t>
            </w:r>
          </w:p>
        </w:tc>
      </w:tr>
    </w:tbl>
    <w:bookmarkStart w:name="z34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2022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13-қосымша</w:t>
            </w:r>
          </w:p>
        </w:tc>
      </w:tr>
    </w:tbl>
    <w:bookmarkStart w:name="z35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2020 жылға арналған бюджеті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14-қосымша</w:t>
            </w:r>
          </w:p>
        </w:tc>
      </w:tr>
    </w:tbl>
    <w:bookmarkStart w:name="z37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2021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15-қосымша</w:t>
            </w:r>
          </w:p>
        </w:tc>
      </w:tr>
    </w:tbl>
    <w:bookmarkStart w:name="z38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2022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16-қосымша</w:t>
            </w:r>
          </w:p>
        </w:tc>
      </w:tr>
    </w:tbl>
    <w:bookmarkStart w:name="z39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2020 жылға арналған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17-қосымша</w:t>
            </w:r>
          </w:p>
        </w:tc>
      </w:tr>
    </w:tbl>
    <w:bookmarkStart w:name="z40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2021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18-қосымша</w:t>
            </w:r>
          </w:p>
        </w:tc>
      </w:tr>
    </w:tbl>
    <w:bookmarkStart w:name="z41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2022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19-қосымша</w:t>
            </w:r>
          </w:p>
        </w:tc>
      </w:tr>
    </w:tbl>
    <w:bookmarkStart w:name="z42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2020 жылға арналған бюджеті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20-қосымша</w:t>
            </w:r>
          </w:p>
        </w:tc>
      </w:tr>
    </w:tbl>
    <w:bookmarkStart w:name="z43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2021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21-қосымша</w:t>
            </w:r>
          </w:p>
        </w:tc>
      </w:tr>
    </w:tbl>
    <w:bookmarkStart w:name="z44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2022 жылға арналған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22-қосымша</w:t>
            </w:r>
          </w:p>
        </w:tc>
      </w:tr>
    </w:tbl>
    <w:bookmarkStart w:name="z45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2020 жылға арналған бюджеті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Сарқан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23 107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0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23-қосымша</w:t>
            </w:r>
          </w:p>
        </w:tc>
      </w:tr>
    </w:tbl>
    <w:bookmarkStart w:name="z46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2021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22 668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24-қосымша</w:t>
            </w:r>
          </w:p>
        </w:tc>
      </w:tr>
    </w:tbl>
    <w:bookmarkStart w:name="z48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2022 жылға арналған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22 968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25-қосымша</w:t>
            </w:r>
          </w:p>
        </w:tc>
      </w:tr>
    </w:tbl>
    <w:bookmarkStart w:name="z49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2020 жылға арналған бюджеті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26-қосымша</w:t>
            </w:r>
          </w:p>
        </w:tc>
      </w:tr>
    </w:tbl>
    <w:bookmarkStart w:name="z50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2021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27-қосымша</w:t>
            </w:r>
          </w:p>
        </w:tc>
      </w:tr>
    </w:tbl>
    <w:bookmarkStart w:name="z51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2022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28-қосымша</w:t>
            </w:r>
          </w:p>
        </w:tc>
      </w:tr>
    </w:tbl>
    <w:bookmarkStart w:name="z523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2020 жылға арналған бюджеті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Сарқан аудандық мәслихатының 20.11.2020 </w:t>
      </w:r>
      <w:r>
        <w:rPr>
          <w:rFonts w:ascii="Times New Roman"/>
          <w:b w:val="false"/>
          <w:i w:val="false"/>
          <w:color w:val="ff0000"/>
          <w:sz w:val="28"/>
        </w:rPr>
        <w:t>№ 90-348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29-қосымша</w:t>
            </w:r>
          </w:p>
        </w:tc>
      </w:tr>
    </w:tbl>
    <w:bookmarkStart w:name="z53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2021 жылға арналған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6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30-қосымша</w:t>
            </w:r>
          </w:p>
        </w:tc>
      </w:tr>
    </w:tbl>
    <w:bookmarkStart w:name="z54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2022 жылға арналған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31-қосымша</w:t>
            </w:r>
          </w:p>
        </w:tc>
      </w:tr>
    </w:tbl>
    <w:bookmarkStart w:name="z55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2020 жылға арналған бюджеті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6 161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32-қосымша</w:t>
            </w:r>
          </w:p>
        </w:tc>
      </w:tr>
    </w:tbl>
    <w:bookmarkStart w:name="z567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2021 жылға арналған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33-қосымша</w:t>
            </w:r>
          </w:p>
        </w:tc>
      </w:tr>
    </w:tbl>
    <w:bookmarkStart w:name="z57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2022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34-қосымша</w:t>
            </w:r>
          </w:p>
        </w:tc>
      </w:tr>
    </w:tbl>
    <w:bookmarkStart w:name="z589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2020 жылға арналған бюджеті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Алматы облысы Сарқан аудандық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92-355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35-қосымша</w:t>
            </w:r>
          </w:p>
        </w:tc>
      </w:tr>
    </w:tbl>
    <w:bookmarkStart w:name="z60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2021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36-қосымша</w:t>
            </w:r>
          </w:p>
        </w:tc>
      </w:tr>
    </w:tbl>
    <w:bookmarkStart w:name="z61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2022 жылға арналған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37-қосымша</w:t>
            </w:r>
          </w:p>
        </w:tc>
      </w:tr>
    </w:tbl>
    <w:bookmarkStart w:name="z62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2020 жылға арналған бюджеті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– Алматы облысы Сарқан аудандық мәслихатының 20.04.2020 </w:t>
      </w:r>
      <w:r>
        <w:rPr>
          <w:rFonts w:ascii="Times New Roman"/>
          <w:b w:val="false"/>
          <w:i w:val="false"/>
          <w:color w:val="ff0000"/>
          <w:sz w:val="28"/>
        </w:rPr>
        <w:t>№ 79-312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21 204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38-қосымша</w:t>
            </w:r>
          </w:p>
        </w:tc>
      </w:tr>
    </w:tbl>
    <w:bookmarkStart w:name="z633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2021 жылға арналған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39-қосымша</w:t>
            </w:r>
          </w:p>
        </w:tc>
      </w:tr>
    </w:tbl>
    <w:bookmarkStart w:name="z64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2022 жылға арналған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