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b68e2" w14:textId="1ab68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2020 жылғы 30 қаңтардағы № 48 қаулысы. Шымкент қаласының Әділет департаментінде 2020 жылғы 31 қаңтарда № 83 болып тіркелді. Күші жойылды - Шымкент қаласы әкімдігінің 2020 жылғы 4 мамырдағы № 264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Шымкент қаласы әкімдігінің 04.05.2020 № 264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10-бабының 1-1 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 Ветеринариялық бақылау және қадағалау комитетінің Шымкент қаласы бойынша аумақтық инспекциясының 2020 жылғы 16 қаңтардағы № 03-12/46 ұсынысы негізінде, Шымкент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Шымкент қаласы, Еңбекші ауданы, Аварийный поселок көшесі № 10/3 үй, 8 пәтерде құтыру ауруының ошағы анықталуына байланысты Аварийный поселок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Шымкент қаласы, Еңбекші ауданы, Жібек жолы даңғылы № 30 үй, 8 пәтерде құтыру ауруының ошағы анықталуына байланысты Жібек жолы даңғылы № 30 үйге;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Шымкент қаласы, Еңбекші ауданы, Еламан шағын ауданы, Қаратөбе тас жолы № 670 үйде құтыру ауруының ошағы анықталуына байланысты Еламан шағын ауданына;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Шымкент қаласы, Еңбекші ауданы, Елтай шағын ауданы, Айсауыт көшесі № 56 үйде құтыру ауруының ошағы анықталуына байланысты Айсауыт көшесіне шектеу іс-шаралары белгіленсін.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қаласының ауыл шаруашылығы және ветеринария басқармасы" мемлекеттік мекемесі Қазақстан Республикасының заңнамалық актілерінде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Шымкент қаласының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 күннен бастап оның көшірмесін Шымкент қаласы аумағында таратылатын мерзімді баспасөз басылымдарына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оны ресми жариялағаннан кейін Шымкент қаласы әкімдігінің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Шымкент қаласы әкімінің орынбасары Б.Пармановқа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