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0163" w14:textId="cc40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асыл тұқымды мал шаруашылығын дамытуға мал шаруашылығының өнiмдiлiгiн және өнім сапасын арттыруға субсидиялар көлемдерін бекіту туралы және Шымкент қаласы әкімдігінің кейбір қаулыларының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1 сәуірдегі № 196 қаулысы. Шымкент қаласының Әділет департаментінде 2020 жылғы 2 сәуірде № 92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 кешенді және ауылдық аумақтарды дамытуды мемлекеттік реттеу туралы" 2005 жылғы 8 шілдедегі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18404 болып тіркелген),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2020 жылға асыл тұқымды мал шаруашылығын дамытуға, мал шаруашылығының өнімділігін және өнім сапасын арттыруға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бюджет қаражаты есебінен 2020 жылға асыл тұқымды мал шаруашылығын дамытуға, мал шаруашылығының өнімділігін және өнім сапасын арттыруға субсидиялар көлемдері осы қаулының 2-қосымшасына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Шымкент қаласы әкiмдiгiнiң 21.09.2020 </w:t>
      </w:r>
      <w:r>
        <w:rPr>
          <w:rFonts w:ascii="Times New Roman"/>
          <w:b w:val="false"/>
          <w:i w:val="false"/>
          <w:color w:val="00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Шымкент қаласы әкімдігінің кейбір қаулылары осы қаулының 2-қосымшасына сәйкес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оның көшірмесін Шымкент қаласы аумағында таратылатын мерзімді баспасөз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жарияланғаннан кейін Шымкент қаласы әкімдігінің интернет-ресурсында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орынбасары М.Исаховқа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қаулысына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асыл тұқымды мал шаруашылығын дамытуға, мал шаруашылығының өнімділігін және өнім сапасын арттыруға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Шымкент қаласы әкiмдiгiнiң 10.12.2020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4509"/>
        <w:gridCol w:w="758"/>
        <w:gridCol w:w="1620"/>
        <w:gridCol w:w="2174"/>
        <w:gridCol w:w="2396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Солтүстік және Оңтүстік Америка, Еуропа елдерінен импортталған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256 660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270 504 600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 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2 150 000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1 300 000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арзандату: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64 569 806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71 026 787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26 000 000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арзандату: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906 005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45 300 250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291 327 037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қаулысына 1-1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2020 жылға асыл тұқымды мал шаруашылығын дамытуға, мал шаруашылығының өнімділігін және өнім сапасын арттыруға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1-1-қосымшамен толықтырылды – Шымкент қаласы әкiмдiгiнiң 21.09.2020 </w:t>
      </w:r>
      <w:r>
        <w:rPr>
          <w:rFonts w:ascii="Times New Roman"/>
          <w:b w:val="false"/>
          <w:i w:val="false"/>
          <w:color w:val="ff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енгізіледі).; жаңа редакцияда – Шымкент қаласы әкiмдiгiнiң 10.12.2020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102"/>
        <w:gridCol w:w="511"/>
        <w:gridCol w:w="2474"/>
        <w:gridCol w:w="2475"/>
        <w:gridCol w:w="4245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соммасы, теңге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189 476 885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120 115 000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Жылқының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322 611 885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қаулысына 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– Шымкент қаласы әкiмдiгiнiң 10.12.2020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әкімдігінің күші жойылды деп танылған қаулыларының тізімі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әкімдігінің 2019 жылғы 15 сәуірдегі № 305 "Асыл тұқымды мал шаруашылығын дамытуға, мал шаруашылығының өнiмдiлiгiн және өнім сапасын арттыруға субсидиялар көлемдерін бекіту туралы" (Нормативтік құықтық актілерді мемлекеттік тіркеу тізілімінде № 36 болып тіркелген, Қазақстан Республикасының нормативтік құқықтық актілерінің эталондық бақылау банкінде 2019 жылы 19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2019 жылғы 20 қарашадағы № 894 "Шымкент қаласы әкімдігінің 2019 жылғы 15 сәуірдегі № 305 "Асыл тұқымды мал шаруашылығын дамытуға мал шаруашылығының өнімділігін және өнім сапасын арттыруға субсидиялар көлемдерін бекіту туралы" қаулысына өзгеріс енгізу туралы" (Нормативтік құқықтық актілерді мемлекеттік тіркеу тізілімінде № 71 болып тіркелген, Қазақстан Республикасының нормативтік құқықтық актілерінің эталондық банкінде 2019 жылғы 27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Шымкент қаласы әкімдігінің 2019 жылғы 23 желтоқсандағы № 980 "Шымкент қаласы әкімдігінің 2019 жылғы 15 сәуірдегі № 305 "Асыл тұқымды мал шаруашылығын дамытуға мал шаруашылығының өнімділігін және өнім сапасын арттыруға субсидиялар көлемдерін бекіту туралы" қаулысына өзгеріс енгізу туралы" (Нормативтік құқықтық актілерді мемлекеттік тіркеу тізілімінде № 79 болып тіркелген, Қазақстан Республикасының нормативтік құқықтық актілерінің эталондық банкінде 2019 жылғы 24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