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ec89" w14:textId="5a9e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асыл тұқымды мал шаруашылығын дамытуға мал шаруашылығының өнiмдiлiгiн және өнім сапасын арттыруға субсидиялар көлемдерін бекіту туралы және Шымкент қаласы әкімдігінің кейбір қаулыларының күші жойылды деп тану туралы" Шымкент қаласы әкімдігінің 2020 жылғы 1 сәуірдегі № 196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2020 жылғы 21 қыркүйектегі № 583 қаулысы. Шымкент қаласының Әділет департаментінде 2020 жылғы 23 қыркүйекте № 124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"Агроөнеркәсіп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18404 болып тіркелген),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 жылға асыл тұқымды мал шаруашылығын дамытуға, мал шаруашылығының өнiмдiлiгiн және өнім сапасын арттыруға субсидиялар көлемдерін бекіту туралы және Шымкент қаласы әкімдігінің кейбір қаулыларының күші жойылды деп тану туралы" Шымкент қаласы әкімдігінің 2020 жылғы 1 сәуірдегі № 196 (Нормативтік құықтық актілерді мемлекеттік тіркеу тізілімінде № 92 болып тіркелген, нормативтік құқықтық актілерінің эталондық бақылау банкінде 2020 жылы 3 сәуірде электрондық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2020 жылға асыл тұқымды мал шаруашылығын дамытуға, мал шаруашылығының өнімділігін және өнім сапасын арттыруға субсидиялар көлемдері осы қаулының 1-қосымшасына сәйкес;</w:t>
      </w:r>
    </w:p>
    <w:p>
      <w:pPr>
        <w:spacing w:after="0"/>
        <w:ind w:left="0"/>
        <w:jc w:val="both"/>
      </w:pPr>
      <w:r>
        <w:rPr>
          <w:rFonts w:ascii="Times New Roman"/>
          <w:b w:val="false"/>
          <w:i w:val="false"/>
          <w:color w:val="000000"/>
          <w:sz w:val="28"/>
        </w:rPr>
        <w:t>
      2) жергілікті бюджет қаражаты есебінен 2020 жылға асыл тұқымды мал шаруашылығын дамытуға, мал шаруашылығының өнімділігін және өнім сапасын арттыруға субсидиялар көлемдері осы қаулының 2-қосымшасына сәйкес бекітілсін.";</w:t>
      </w:r>
    </w:p>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жазылсын;</w:t>
      </w:r>
    </w:p>
    <w:bookmarkEnd w:id="2"/>
    <w:bookmarkStart w:name="z5"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1-1 қосымшасымен толықтырылсын.</w:t>
      </w:r>
    </w:p>
    <w:bookmarkEnd w:id="3"/>
    <w:bookmarkStart w:name="z6" w:id="4"/>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w:t>
      </w:r>
    </w:p>
    <w:p>
      <w:pPr>
        <w:spacing w:after="0"/>
        <w:ind w:left="0"/>
        <w:jc w:val="both"/>
      </w:pPr>
      <w:r>
        <w:rPr>
          <w:rFonts w:ascii="Times New Roman"/>
          <w:b w:val="false"/>
          <w:i w:val="false"/>
          <w:color w:val="000000"/>
          <w:sz w:val="28"/>
        </w:rPr>
        <w:t>
      3) осы қаулыны оны ресми жарияланғаннан кейін Шымкент қаласы әкімдігінің интернет-ресурсында орналастыруын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А. Сәттібаевқа жүктелсін.</w:t>
      </w:r>
    </w:p>
    <w:bookmarkEnd w:id="5"/>
    <w:bookmarkStart w:name="z8"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"21" қыркүйегі</w:t>
            </w:r>
            <w:r>
              <w:br/>
            </w:r>
            <w:r>
              <w:rPr>
                <w:rFonts w:ascii="Times New Roman"/>
                <w:b w:val="false"/>
                <w:i w:val="false"/>
                <w:color w:val="000000"/>
                <w:sz w:val="20"/>
              </w:rPr>
              <w:t>№ 583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"1" сәуірдегі</w:t>
            </w:r>
            <w:r>
              <w:br/>
            </w:r>
            <w:r>
              <w:rPr>
                <w:rFonts w:ascii="Times New Roman"/>
                <w:b w:val="false"/>
                <w:i w:val="false"/>
                <w:color w:val="000000"/>
                <w:sz w:val="20"/>
              </w:rPr>
              <w:t>№ 196 қаулысына 1 қосымша</w:t>
            </w:r>
          </w:p>
        </w:tc>
      </w:tr>
    </w:tbl>
    <w:p>
      <w:pPr>
        <w:spacing w:after="0"/>
        <w:ind w:left="0"/>
        <w:jc w:val="left"/>
      </w:pPr>
      <w:r>
        <w:rPr>
          <w:rFonts w:ascii="Times New Roman"/>
          <w:b/>
          <w:i w:val="false"/>
          <w:color w:val="000000"/>
        </w:rPr>
        <w:t xml:space="preserve"> 2020 жылға асыл тұқымды мал шаруашылығын дамытуға, мал шаруашылығының өнімділігін және өнім сапасын арттыруға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4429"/>
        <w:gridCol w:w="745"/>
        <w:gridCol w:w="1591"/>
        <w:gridCol w:w="2353"/>
        <w:gridCol w:w="235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257 340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15 440 400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175 410 400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арттыруға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"21" қыркүйегі</w:t>
            </w:r>
            <w:r>
              <w:br/>
            </w:r>
            <w:r>
              <w:rPr>
                <w:rFonts w:ascii="Times New Roman"/>
                <w:b w:val="false"/>
                <w:i w:val="false"/>
                <w:color w:val="000000"/>
                <w:sz w:val="20"/>
              </w:rPr>
              <w:t>№ 583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"1" сәуірдегі</w:t>
            </w:r>
            <w:r>
              <w:br/>
            </w:r>
            <w:r>
              <w:rPr>
                <w:rFonts w:ascii="Times New Roman"/>
                <w:b w:val="false"/>
                <w:i w:val="false"/>
                <w:color w:val="000000"/>
                <w:sz w:val="20"/>
              </w:rPr>
              <w:t>№ 196 қаулысына 1-1 қосымша</w:t>
            </w:r>
          </w:p>
        </w:tc>
      </w:tr>
    </w:tbl>
    <w:p>
      <w:pPr>
        <w:spacing w:after="0"/>
        <w:ind w:left="0"/>
        <w:jc w:val="left"/>
      </w:pPr>
      <w:r>
        <w:rPr>
          <w:rFonts w:ascii="Times New Roman"/>
          <w:b/>
          <w:i w:val="false"/>
          <w:color w:val="000000"/>
        </w:rPr>
        <w:t xml:space="preserve"> "Жергілікті бюджет қаражаты есебінен 2020 жылға асыл тұқымды мал шаруашылығын дамытуға, мал шаруашылығының өнімділігін және өнім сапасын арттыруға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1138"/>
        <w:gridCol w:w="528"/>
        <w:gridCol w:w="2556"/>
        <w:gridCol w:w="2153"/>
        <w:gridCol w:w="4383"/>
      </w:tblGrid>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теңге</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