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7ffb" w14:textId="cfd7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облыстық мәслихаты аппаратының қызметтік куәлікті беру Қағидаларын және оның сипаттамасын бекіту туралы" Жамбыл облыстық мәслихатының 2016 жылғы 7 қазандағы № 5-8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2020 жылғы 15 қазандағы № 50-10 шешімі. Жамбыл облысының Әділет департаментінде 2020 жылғы 20 қазанда № 4769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облыстық мәслихаты аппаратының қызметтік куәлікті беру Қағидаларын және оның сипаттамасын бекіту туралы" Жамбыл облыстық мәслихатының 2016 жылғы 7 қазандағы </w:t>
      </w:r>
      <w:r>
        <w:rPr>
          <w:rFonts w:ascii="Times New Roman"/>
          <w:b w:val="false"/>
          <w:i w:val="false"/>
          <w:color w:val="000000"/>
          <w:sz w:val="28"/>
        </w:rPr>
        <w:t>№ 5-8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3198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10 қарашада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облыстық мәслихаты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