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edf9f" w14:textId="43edf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Жолаушылар мен багажды қалалық қатынастарда автомобильмен тұрақты тасымалдауға сараланатын тарифті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қаласының әкімдігінің 2020 жылғы 15 шілдедегі № 2107 шешімі. Жамбыл облысының Әділет департаментінде 2020 жылғы 16 шілдеде № 4685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"Автомобиль көлігі туралы" Қазақстан Республикасының 2003 жылғы 4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сонымен қатар ақша қаражатының көлеңкелі айналымын болдырмау және салықтар мен міндетті төлемдер түріндегі ақша қаражаттарының түсімін ұлғайту, жолаушылар тарапынан қалалық қоғамдық көлігінде қолма-қол ақшасыз жолақысын төлеу әдісінің тартымдылығын арттыру мақсатында, Тараз қаласының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Тараз қаласының аумағында жолаушылар мен багажды қалалық қатынастарда автомобильмен тұрақты тасымалдауға сараланатын тариф келесі мөлшерде белгіленсін: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 ақысын электрондық жол жүру картасы арқылы қолма-қол ақшасыз төлеу кезінде барлық жолаушылар үшін – 85 (сексен бес) теңге, мектеп оқушыларына (1-11 сынып) – 40 (қырық)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 ақысын қолма-қол ақшамен төлеу кезінде барлық жолаушылар үшін – 130 (жүз отыз) теңге, мектеп оқушыларына (1-11 сынып) – 65 (алпыс бес) теңге;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тармаққа өзгерістер енгізілді – Жамбыл облысы Тараз қаласы әкімдігінің 20.04.2021 </w:t>
      </w:r>
      <w:r>
        <w:rPr>
          <w:rFonts w:ascii="Times New Roman"/>
          <w:b w:val="false"/>
          <w:i w:val="false"/>
          <w:color w:val="000000"/>
          <w:sz w:val="28"/>
        </w:rPr>
        <w:t>№ 1547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"Тараз қаласы әкімдігінің тұрғын жай-коммуналдық шаруашылық, жолаушы көлігі және автомобиль жолдары бөлімі" коммуналдық мемлекеттік мекемесі заңнамада белгіленген тәртіппен: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әділет органдарында мемлекеттік тіркелуін;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 Тараз қаласы әкімдігінің интернет-ресурсында орналастырылуын;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басқа да шаралардың қабылдануын қамтамасыз етсін.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"Тарифті белгілеу туралы" Тараз қаласы әкімдігінің 2017 жылғы 20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469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3474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электрондық түрдегі эталондық бақылау банкінде 2017 жылдың 30 маусымында жарияланған) күші жойылды деп танылсын.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Тараз қаласы әкімінің орынбасары Қ. Сарытайға жүктелсін.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Карабалаев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Тараз қалалық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мәслихатының хатшысы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Б. Күлекеев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 2020 жыл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