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ddcea" w14:textId="acddc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қалалық бюджет туралы" Тараз қалалық мәслихатының 2019 жылғы 20 желтоқсандағы №54-3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2020 жылғы 4 желтоқсандағы № 65-3 шешімі. Жамбыл облысының Әділет департаментінде 2020 жылғы 8 желтоқсанда № 4823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қалалық бюджет туралы" Тараз қалалық мәслихатының 2019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54-3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4480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электрондық түрде 2019 жылдың 31 желтоқсанында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"73 616 859" сандары "72 898 985" сандарымен ауыстырылсын;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"12 436 993" сандары "12 309 666" сандарымен ауыстырылсын;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"154 711" сандары "162 719" сандарымен ауыстырылсын;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"5 035 510" сандары "5 371 117" сандарымен ауыстырылсын;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"55 989 645" сандары "55 055 483" сандарымен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"92 857 667" сандары "91 774 793"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"651 983" сандары "666 983" сандарымен ауыстырылсын;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"651 983" сандары "666 983"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"-19 892 791" сандары "-19 542 791"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"19 892 791" сандары "19 542 791" сандарымен ауыстырылсын.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"5 080 097" сандары "5 430 097" сандарымен ауыстырылсын;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қалалық мәслихаттың бюджет және қаланың әлеуметтік-экономикалық дамуы жөніндегі тұрақты комиссиясына жүктелсін.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2020 жылдың 1 қаңтарынан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Усенбаев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54-3 шешіміне 1 қосымша</w:t>
            </w:r>
          </w:p>
        </w:tc>
      </w:tr>
    </w:tbl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2020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9"/>
        <w:gridCol w:w="31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72898985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12309666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5353220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2118187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3235033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2686341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2686341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1780221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5371117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4919030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4919030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55055483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55055483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55055483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248"/>
        <w:gridCol w:w="1249"/>
        <w:gridCol w:w="5775"/>
        <w:gridCol w:w="3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91774793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917047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438847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428945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аппараты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39856267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8359971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3218763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5141208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27859517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27038263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821254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785637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785637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2752392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906199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1523905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4995946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2115826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2115826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2378620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1236037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209357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226105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38809903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23261692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17757712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5503980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4274684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278584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571095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3378049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2758520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1112381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476725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1122385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1531762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1119511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412251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6726379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1050695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1691616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3981671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1216515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405132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405132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189565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186271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491237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376722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345020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4048871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4048871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3502277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412852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840135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қаржы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579822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579822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169465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169465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169465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666983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Қаржы активтерін сатып алу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666983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666983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566983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566983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сатудан түсетін түсімдер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-19542791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19542791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1330"/>
        <w:gridCol w:w="1330"/>
        <w:gridCol w:w="1822"/>
        <w:gridCol w:w="64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22949596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22949596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22949596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2003"/>
        <w:gridCol w:w="2003"/>
        <w:gridCol w:w="2709"/>
        <w:gridCol w:w="4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5430097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5430097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